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dTable1Light-Accent5"/>
        <w:tblW w:w="5200" w:type="pct"/>
        <w:tblInd w:w="-360" w:type="dxa"/>
        <w:tblLook w:val="0620" w:firstRow="1" w:lastRow="0" w:firstColumn="0" w:lastColumn="0" w:noHBand="1" w:noVBand="1"/>
        <w:tblDescription w:val="Layout table"/>
      </w:tblPr>
      <w:tblGrid>
        <w:gridCol w:w="7996"/>
        <w:gridCol w:w="212"/>
        <w:gridCol w:w="212"/>
        <w:gridCol w:w="940"/>
      </w:tblGrid>
      <w:tr w:rsidR="00CC479D" w:rsidRPr="003D0FBD" w14:paraId="2403FFA2" w14:textId="77777777" w:rsidTr="00CC479D">
        <w:trPr>
          <w:cnfStyle w:val="100000000000" w:firstRow="1" w:lastRow="0" w:firstColumn="0" w:lastColumn="0" w:oddVBand="0" w:evenVBand="0" w:oddHBand="0" w:evenHBand="0" w:firstRowFirstColumn="0" w:firstRowLastColumn="0" w:lastRowFirstColumn="0" w:lastRowLastColumn="0"/>
          <w:trHeight w:val="1296"/>
        </w:trPr>
        <w:tc>
          <w:tcPr>
            <w:tcW w:w="7996" w:type="dxa"/>
            <w:shd w:val="clear" w:color="auto" w:fill="C0F6EC"/>
            <w:tcMar>
              <w:left w:w="360" w:type="dxa"/>
            </w:tcMar>
            <w:vAlign w:val="center"/>
          </w:tcPr>
          <w:p w14:paraId="5CFD6824" w14:textId="5EE81191" w:rsidR="003C07B5" w:rsidRDefault="00463F58" w:rsidP="00F255AA">
            <w:pPr>
              <w:pStyle w:val="SenderAddress"/>
              <w:rPr>
                <w:bCs w:val="0"/>
                <w:sz w:val="24"/>
                <w:szCs w:val="24"/>
              </w:rPr>
            </w:pPr>
            <w:r>
              <w:rPr>
                <w:sz w:val="24"/>
                <w:szCs w:val="24"/>
              </w:rPr>
              <w:t>Assessing Change</w:t>
            </w:r>
          </w:p>
          <w:p w14:paraId="2F1A7A02" w14:textId="704688DD" w:rsidR="00257BE2" w:rsidRPr="00387A1E" w:rsidRDefault="00257BE2" w:rsidP="00F255AA">
            <w:pPr>
              <w:pStyle w:val="SenderAddress"/>
              <w:rPr>
                <w:sz w:val="24"/>
                <w:szCs w:val="24"/>
              </w:rPr>
            </w:pPr>
            <w:r w:rsidRPr="00387A1E">
              <w:rPr>
                <w:sz w:val="24"/>
                <w:szCs w:val="24"/>
              </w:rPr>
              <w:t>Liza Young, LPC, CCP</w:t>
            </w:r>
            <w:r w:rsidR="00FC7D6D" w:rsidRPr="00387A1E">
              <w:rPr>
                <w:sz w:val="24"/>
                <w:szCs w:val="24"/>
              </w:rPr>
              <w:t>S</w:t>
            </w:r>
          </w:p>
        </w:tc>
        <w:tc>
          <w:tcPr>
            <w:tcW w:w="212" w:type="dxa"/>
            <w:shd w:val="clear" w:color="auto" w:fill="4DE9BC"/>
            <w:vAlign w:val="center"/>
          </w:tcPr>
          <w:p w14:paraId="25C77319" w14:textId="77777777" w:rsidR="00A36F67" w:rsidRPr="00CC479D" w:rsidRDefault="00A36F67" w:rsidP="00F255AA">
            <w:pPr>
              <w:rPr>
                <w:color w:val="11698B" w:themeColor="accent4" w:themeShade="BF"/>
              </w:rPr>
            </w:pPr>
          </w:p>
        </w:tc>
        <w:tc>
          <w:tcPr>
            <w:tcW w:w="212" w:type="dxa"/>
            <w:shd w:val="clear" w:color="auto" w:fill="17B194"/>
            <w:vAlign w:val="center"/>
          </w:tcPr>
          <w:p w14:paraId="6F974DC9" w14:textId="77777777" w:rsidR="00A36F67" w:rsidRPr="00CC479D" w:rsidRDefault="00A36F67" w:rsidP="00F255AA">
            <w:pPr>
              <w:rPr>
                <w:color w:val="11698B" w:themeColor="accent4" w:themeShade="BF"/>
              </w:rPr>
            </w:pPr>
          </w:p>
        </w:tc>
        <w:tc>
          <w:tcPr>
            <w:tcW w:w="940" w:type="dxa"/>
            <w:shd w:val="clear" w:color="auto" w:fill="0F7763"/>
            <w:vAlign w:val="center"/>
          </w:tcPr>
          <w:p w14:paraId="1A9011B5" w14:textId="77777777" w:rsidR="00A36F67" w:rsidRPr="00CC479D" w:rsidRDefault="00A36F67" w:rsidP="00F255AA">
            <w:pPr>
              <w:rPr>
                <w:color w:val="11698B" w:themeColor="accent4" w:themeShade="BF"/>
              </w:rPr>
            </w:pPr>
          </w:p>
        </w:tc>
      </w:tr>
    </w:tbl>
    <w:p w14:paraId="2127C49B" w14:textId="77777777" w:rsidR="00393C70" w:rsidRDefault="00393C70" w:rsidP="00F255AA"/>
    <w:p w14:paraId="093B719A" w14:textId="6F370EE0" w:rsidR="000D6224" w:rsidRPr="000D6224" w:rsidRDefault="000D6224" w:rsidP="00F255AA">
      <w:pPr>
        <w:jc w:val="center"/>
        <w:rPr>
          <w:b/>
          <w:bCs/>
          <w:sz w:val="28"/>
          <w:szCs w:val="28"/>
        </w:rPr>
      </w:pPr>
      <w:r w:rsidRPr="000D6224">
        <w:rPr>
          <w:b/>
          <w:bCs/>
          <w:sz w:val="28"/>
          <w:szCs w:val="28"/>
        </w:rPr>
        <w:t xml:space="preserve">The </w:t>
      </w:r>
      <w:r w:rsidR="00D970D6">
        <w:rPr>
          <w:b/>
          <w:bCs/>
          <w:sz w:val="28"/>
          <w:szCs w:val="28"/>
        </w:rPr>
        <w:t>6</w:t>
      </w:r>
      <w:r w:rsidRPr="000D6224">
        <w:rPr>
          <w:b/>
          <w:bCs/>
          <w:sz w:val="28"/>
          <w:szCs w:val="28"/>
        </w:rPr>
        <w:t xml:space="preserve"> A’s of Change</w:t>
      </w:r>
    </w:p>
    <w:p w14:paraId="65B769FA" w14:textId="7065B772" w:rsidR="00D315C6" w:rsidRPr="00FE258B" w:rsidRDefault="00463F58" w:rsidP="00F255AA">
      <w:pPr>
        <w:jc w:val="center"/>
        <w:rPr>
          <w:b/>
          <w:bCs/>
        </w:rPr>
      </w:pPr>
      <w:r w:rsidRPr="00FE258B">
        <w:rPr>
          <w:b/>
          <w:bCs/>
        </w:rPr>
        <w:t xml:space="preserve">The following should help you </w:t>
      </w:r>
      <w:r w:rsidR="00DA0D58" w:rsidRPr="00FE258B">
        <w:rPr>
          <w:b/>
          <w:bCs/>
        </w:rPr>
        <w:t>assess whether or not your partner is truly changing.</w:t>
      </w:r>
    </w:p>
    <w:p w14:paraId="7E0E5A84" w14:textId="4C66F1B1" w:rsidR="00DA0D58" w:rsidRPr="009E672F" w:rsidRDefault="00372126" w:rsidP="009E672F">
      <w:pPr>
        <w:pStyle w:val="ListParagraph"/>
        <w:numPr>
          <w:ilvl w:val="0"/>
          <w:numId w:val="18"/>
        </w:numPr>
        <w:spacing w:line="360" w:lineRule="auto"/>
        <w:rPr>
          <w:sz w:val="24"/>
          <w:szCs w:val="24"/>
        </w:rPr>
      </w:pPr>
      <w:r w:rsidRPr="00FE258B">
        <w:rPr>
          <w:b/>
          <w:bCs/>
          <w:sz w:val="24"/>
          <w:szCs w:val="24"/>
        </w:rPr>
        <w:t>Admits</w:t>
      </w:r>
      <w:r w:rsidRPr="009E672F">
        <w:rPr>
          <w:sz w:val="24"/>
          <w:szCs w:val="24"/>
        </w:rPr>
        <w:t xml:space="preserve"> responsibility</w:t>
      </w:r>
      <w:r w:rsidR="00BD1AF5" w:rsidRPr="009E672F">
        <w:rPr>
          <w:sz w:val="24"/>
          <w:szCs w:val="24"/>
        </w:rPr>
        <w:t xml:space="preserve"> and does not</w:t>
      </w:r>
      <w:r w:rsidR="003B2F26">
        <w:rPr>
          <w:sz w:val="24"/>
          <w:szCs w:val="24"/>
        </w:rPr>
        <w:t xml:space="preserve"> minimize or</w:t>
      </w:r>
      <w:r w:rsidR="00BD1AF5" w:rsidRPr="009E672F">
        <w:rPr>
          <w:sz w:val="24"/>
          <w:szCs w:val="24"/>
        </w:rPr>
        <w:t xml:space="preserve"> blame</w:t>
      </w:r>
      <w:r w:rsidR="00167837">
        <w:rPr>
          <w:sz w:val="24"/>
          <w:szCs w:val="24"/>
        </w:rPr>
        <w:t>.</w:t>
      </w:r>
    </w:p>
    <w:p w14:paraId="0B835759" w14:textId="3C092083" w:rsidR="00372126" w:rsidRPr="009E672F" w:rsidRDefault="00372126" w:rsidP="009E672F">
      <w:pPr>
        <w:pStyle w:val="ListParagraph"/>
        <w:numPr>
          <w:ilvl w:val="0"/>
          <w:numId w:val="18"/>
        </w:numPr>
        <w:spacing w:line="360" w:lineRule="auto"/>
        <w:rPr>
          <w:sz w:val="24"/>
          <w:szCs w:val="24"/>
        </w:rPr>
      </w:pPr>
      <w:r w:rsidRPr="00FE258B">
        <w:rPr>
          <w:b/>
          <w:bCs/>
          <w:sz w:val="24"/>
          <w:szCs w:val="24"/>
        </w:rPr>
        <w:t>Acknowledges</w:t>
      </w:r>
      <w:r w:rsidRPr="009E672F">
        <w:rPr>
          <w:sz w:val="24"/>
          <w:szCs w:val="24"/>
        </w:rPr>
        <w:t xml:space="preserve"> the hurt that he caused</w:t>
      </w:r>
      <w:r w:rsidR="009E672F" w:rsidRPr="009E672F">
        <w:rPr>
          <w:sz w:val="24"/>
          <w:szCs w:val="24"/>
        </w:rPr>
        <w:t>.</w:t>
      </w:r>
    </w:p>
    <w:p w14:paraId="3A4940BA" w14:textId="453115CF" w:rsidR="00372126" w:rsidRPr="009E672F" w:rsidRDefault="00674300" w:rsidP="009E672F">
      <w:pPr>
        <w:pStyle w:val="ListParagraph"/>
        <w:numPr>
          <w:ilvl w:val="0"/>
          <w:numId w:val="18"/>
        </w:numPr>
        <w:spacing w:line="360" w:lineRule="auto"/>
        <w:rPr>
          <w:sz w:val="24"/>
          <w:szCs w:val="24"/>
        </w:rPr>
      </w:pPr>
      <w:r w:rsidRPr="00FE258B">
        <w:rPr>
          <w:b/>
          <w:bCs/>
          <w:sz w:val="24"/>
          <w:szCs w:val="24"/>
        </w:rPr>
        <w:t>Apologizes</w:t>
      </w:r>
      <w:r w:rsidRPr="009E672F">
        <w:rPr>
          <w:sz w:val="24"/>
          <w:szCs w:val="24"/>
        </w:rPr>
        <w:t xml:space="preserve"> for that hurt with true remorse</w:t>
      </w:r>
      <w:r w:rsidR="009E672F" w:rsidRPr="009E672F">
        <w:rPr>
          <w:sz w:val="24"/>
          <w:szCs w:val="24"/>
        </w:rPr>
        <w:t>.</w:t>
      </w:r>
    </w:p>
    <w:p w14:paraId="39E2C93A" w14:textId="76C15B8B" w:rsidR="00674300" w:rsidRDefault="00674300" w:rsidP="009E672F">
      <w:pPr>
        <w:pStyle w:val="ListParagraph"/>
        <w:numPr>
          <w:ilvl w:val="0"/>
          <w:numId w:val="18"/>
        </w:numPr>
        <w:spacing w:line="360" w:lineRule="auto"/>
        <w:rPr>
          <w:sz w:val="24"/>
          <w:szCs w:val="24"/>
        </w:rPr>
      </w:pPr>
      <w:r w:rsidRPr="00FE258B">
        <w:rPr>
          <w:b/>
          <w:bCs/>
          <w:sz w:val="24"/>
          <w:szCs w:val="24"/>
        </w:rPr>
        <w:t>Abuse</w:t>
      </w:r>
      <w:r w:rsidR="00FE258B">
        <w:rPr>
          <w:sz w:val="24"/>
          <w:szCs w:val="24"/>
        </w:rPr>
        <w:t xml:space="preserve"> </w:t>
      </w:r>
      <w:r w:rsidRPr="00FE258B">
        <w:rPr>
          <w:b/>
          <w:bCs/>
          <w:sz w:val="24"/>
          <w:szCs w:val="24"/>
        </w:rPr>
        <w:t>stops</w:t>
      </w:r>
      <w:r w:rsidR="00FE258B">
        <w:rPr>
          <w:sz w:val="24"/>
          <w:szCs w:val="24"/>
        </w:rPr>
        <w:t>, if any</w:t>
      </w:r>
      <w:r w:rsidR="009E672F" w:rsidRPr="009E672F">
        <w:rPr>
          <w:sz w:val="24"/>
          <w:szCs w:val="24"/>
        </w:rPr>
        <w:t>.</w:t>
      </w:r>
    </w:p>
    <w:p w14:paraId="4EE441EC" w14:textId="2543D979" w:rsidR="00D970D6" w:rsidRPr="009E672F" w:rsidRDefault="00D970D6" w:rsidP="009E672F">
      <w:pPr>
        <w:pStyle w:val="ListParagraph"/>
        <w:numPr>
          <w:ilvl w:val="0"/>
          <w:numId w:val="18"/>
        </w:numPr>
        <w:spacing w:line="360" w:lineRule="auto"/>
        <w:rPr>
          <w:sz w:val="24"/>
          <w:szCs w:val="24"/>
        </w:rPr>
      </w:pPr>
      <w:r w:rsidRPr="00FE258B">
        <w:rPr>
          <w:b/>
          <w:bCs/>
          <w:sz w:val="24"/>
          <w:szCs w:val="24"/>
        </w:rPr>
        <w:t>Attitudes</w:t>
      </w:r>
      <w:r>
        <w:rPr>
          <w:sz w:val="24"/>
          <w:szCs w:val="24"/>
        </w:rPr>
        <w:t xml:space="preserve"> towards women and relationships become healthy. </w:t>
      </w:r>
    </w:p>
    <w:p w14:paraId="0763949B" w14:textId="6A6DFE62" w:rsidR="009E672F" w:rsidRDefault="00BD1AF5" w:rsidP="009E672F">
      <w:pPr>
        <w:pStyle w:val="ListParagraph"/>
        <w:numPr>
          <w:ilvl w:val="0"/>
          <w:numId w:val="18"/>
        </w:numPr>
        <w:spacing w:line="360" w:lineRule="auto"/>
        <w:rPr>
          <w:sz w:val="24"/>
          <w:szCs w:val="24"/>
        </w:rPr>
      </w:pPr>
      <w:r w:rsidRPr="00FE258B">
        <w:rPr>
          <w:b/>
          <w:bCs/>
          <w:sz w:val="24"/>
          <w:szCs w:val="24"/>
        </w:rPr>
        <w:t>Actively</w:t>
      </w:r>
      <w:r w:rsidRPr="009E672F">
        <w:rPr>
          <w:sz w:val="24"/>
          <w:szCs w:val="24"/>
        </w:rPr>
        <w:t xml:space="preserve"> gets consistent, long-term therapy</w:t>
      </w:r>
      <w:r w:rsidR="009E672F">
        <w:rPr>
          <w:sz w:val="24"/>
          <w:szCs w:val="24"/>
        </w:rPr>
        <w:t>.</w:t>
      </w:r>
    </w:p>
    <w:p w14:paraId="18C4D2BD" w14:textId="50AED093" w:rsidR="009E672F" w:rsidRDefault="00C66713" w:rsidP="009E672F">
      <w:pPr>
        <w:spacing w:line="360" w:lineRule="auto"/>
        <w:rPr>
          <w:sz w:val="24"/>
          <w:szCs w:val="24"/>
        </w:rPr>
      </w:pPr>
      <w:r>
        <w:rPr>
          <w:sz w:val="24"/>
          <w:szCs w:val="24"/>
        </w:rPr>
        <w:t xml:space="preserve">Without empathy these steps can be hard if not impossible. Thankfully, empathy can be taught through consistent therapy. </w:t>
      </w:r>
    </w:p>
    <w:p w14:paraId="5D846CBF" w14:textId="6AA432C9" w:rsidR="00B13044" w:rsidRDefault="00B13044" w:rsidP="009E672F">
      <w:pPr>
        <w:spacing w:line="360" w:lineRule="auto"/>
        <w:rPr>
          <w:sz w:val="24"/>
          <w:szCs w:val="24"/>
        </w:rPr>
      </w:pPr>
      <w:r>
        <w:rPr>
          <w:sz w:val="24"/>
          <w:szCs w:val="24"/>
        </w:rPr>
        <w:t xml:space="preserve">If there are narcissistic traits this could make it harder for true, lasting change to take place due to their belief that they are not in the wrong and they don’t need to change anything. </w:t>
      </w:r>
    </w:p>
    <w:p w14:paraId="383D4B52" w14:textId="15D7FF49" w:rsidR="00A3787B" w:rsidRPr="009E672F" w:rsidRDefault="00A3787B" w:rsidP="009E672F">
      <w:pPr>
        <w:spacing w:line="360" w:lineRule="auto"/>
        <w:rPr>
          <w:sz w:val="24"/>
          <w:szCs w:val="24"/>
        </w:rPr>
      </w:pPr>
      <w:r>
        <w:rPr>
          <w:sz w:val="24"/>
          <w:szCs w:val="24"/>
        </w:rPr>
        <w:t xml:space="preserve">There is hope if he is willing to </w:t>
      </w:r>
      <w:r w:rsidR="0044400A">
        <w:rPr>
          <w:sz w:val="24"/>
          <w:szCs w:val="24"/>
        </w:rPr>
        <w:t xml:space="preserve">take the 6 A’s seriously. You are looking for consistency and forward progress in all of these areas. That’s not to say there won’t be </w:t>
      </w:r>
      <w:r w:rsidR="00003DC3">
        <w:rPr>
          <w:sz w:val="24"/>
          <w:szCs w:val="24"/>
        </w:rPr>
        <w:t>setbacks</w:t>
      </w:r>
      <w:r w:rsidR="0044400A">
        <w:rPr>
          <w:sz w:val="24"/>
          <w:szCs w:val="24"/>
        </w:rPr>
        <w:t xml:space="preserve">. </w:t>
      </w:r>
    </w:p>
    <w:sectPr w:rsidR="00A3787B" w:rsidRPr="009E672F" w:rsidSect="00EB1088">
      <w:footerReference w:type="default" r:id="rId10"/>
      <w:footerReference w:type="first" r:id="rId11"/>
      <w:pgSz w:w="12240" w:h="15840" w:code="1"/>
      <w:pgMar w:top="1008" w:right="1440" w:bottom="2880" w:left="1800" w:header="86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9ADDF1" w14:textId="77777777" w:rsidR="008D56A3" w:rsidRDefault="008D56A3">
      <w:pPr>
        <w:spacing w:after="0" w:line="240" w:lineRule="auto"/>
      </w:pPr>
      <w:r>
        <w:separator/>
      </w:r>
    </w:p>
  </w:endnote>
  <w:endnote w:type="continuationSeparator" w:id="0">
    <w:p w14:paraId="43EF82F8" w14:textId="77777777" w:rsidR="008D56A3" w:rsidRDefault="008D56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GridTable1Light-Accent6"/>
      <w:tblW w:w="5200" w:type="pct"/>
      <w:tblLook w:val="04A0" w:firstRow="1" w:lastRow="0" w:firstColumn="1" w:lastColumn="0" w:noHBand="0" w:noVBand="1"/>
      <w:tblDescription w:val="Footer layout table"/>
    </w:tblPr>
    <w:tblGrid>
      <w:gridCol w:w="360"/>
      <w:gridCol w:w="7543"/>
      <w:gridCol w:w="222"/>
      <w:gridCol w:w="222"/>
      <w:gridCol w:w="1003"/>
    </w:tblGrid>
    <w:tr w:rsidR="00CB2712" w14:paraId="2C467350" w14:textId="77777777" w:rsidTr="00C84BD1">
      <w:trPr>
        <w:cnfStyle w:val="100000000000" w:firstRow="1" w:lastRow="0" w:firstColumn="0" w:lastColumn="0" w:oddVBand="0" w:evenVBand="0" w:oddHBand="0" w:evenHBand="0" w:firstRowFirstColumn="0" w:firstRowLastColumn="0" w:lastRowFirstColumn="0" w:lastRowLastColumn="0"/>
        <w:trHeight w:hRule="exact" w:val="288"/>
      </w:trPr>
      <w:tc>
        <w:tcPr>
          <w:cnfStyle w:val="001000000000" w:firstRow="0" w:lastRow="0" w:firstColumn="1" w:lastColumn="0" w:oddVBand="0" w:evenVBand="0" w:oddHBand="0" w:evenHBand="0" w:firstRowFirstColumn="0" w:firstRowLastColumn="0" w:lastRowFirstColumn="0" w:lastRowLastColumn="0"/>
          <w:tcW w:w="361" w:type="dxa"/>
        </w:tcPr>
        <w:p w14:paraId="58F02245" w14:textId="77777777" w:rsidR="00CB2712" w:rsidRDefault="00CB2712" w:rsidP="00CB2712"/>
      </w:tc>
      <w:tc>
        <w:tcPr>
          <w:tcW w:w="7595" w:type="dxa"/>
        </w:tcPr>
        <w:p w14:paraId="0F5F83A4" w14:textId="77777777" w:rsidR="00CB2712" w:rsidRPr="00751900" w:rsidRDefault="00AE267E" w:rsidP="00CB2712">
          <w:pPr>
            <w:cnfStyle w:val="100000000000" w:firstRow="1" w:lastRow="0" w:firstColumn="0" w:lastColumn="0" w:oddVBand="0" w:evenVBand="0" w:oddHBand="0" w:evenHBand="0" w:firstRowFirstColumn="0" w:firstRowLastColumn="0" w:lastRowFirstColumn="0" w:lastRowLastColumn="0"/>
            <w:rPr>
              <w:color w:val="0F7763"/>
            </w:rPr>
          </w:pPr>
          <w:r>
            <w:fldChar w:fldCharType="begin"/>
          </w:r>
          <w:r>
            <w:instrText xml:space="preserve"> PAGE   \* MERGEFORMAT </w:instrText>
          </w:r>
          <w:r>
            <w:fldChar w:fldCharType="separate"/>
          </w:r>
          <w:r w:rsidR="00E12DAB">
            <w:rPr>
              <w:noProof/>
            </w:rPr>
            <w:t>2</w:t>
          </w:r>
          <w:r>
            <w:rPr>
              <w:noProof/>
            </w:rPr>
            <w:fldChar w:fldCharType="end"/>
          </w:r>
        </w:p>
      </w:tc>
      <w:tc>
        <w:tcPr>
          <w:tcW w:w="202" w:type="dxa"/>
        </w:tcPr>
        <w:p w14:paraId="5E49E47F" w14:textId="77777777" w:rsidR="00CB2712" w:rsidRDefault="00CB2712" w:rsidP="00CB2712">
          <w:pPr>
            <w:cnfStyle w:val="100000000000" w:firstRow="1" w:lastRow="0" w:firstColumn="0" w:lastColumn="0" w:oddVBand="0" w:evenVBand="0" w:oddHBand="0" w:evenHBand="0" w:firstRowFirstColumn="0" w:firstRowLastColumn="0" w:lastRowFirstColumn="0" w:lastRowLastColumn="0"/>
          </w:pPr>
        </w:p>
      </w:tc>
      <w:tc>
        <w:tcPr>
          <w:tcW w:w="202" w:type="dxa"/>
        </w:tcPr>
        <w:p w14:paraId="53CFC5A3" w14:textId="77777777" w:rsidR="00CB2712" w:rsidRDefault="00CB2712" w:rsidP="00CB2712">
          <w:pPr>
            <w:cnfStyle w:val="100000000000" w:firstRow="1" w:lastRow="0" w:firstColumn="0" w:lastColumn="0" w:oddVBand="0" w:evenVBand="0" w:oddHBand="0" w:evenHBand="0" w:firstRowFirstColumn="0" w:firstRowLastColumn="0" w:lastRowFirstColumn="0" w:lastRowLastColumn="0"/>
          </w:pPr>
        </w:p>
      </w:tc>
      <w:tc>
        <w:tcPr>
          <w:tcW w:w="1009" w:type="dxa"/>
        </w:tcPr>
        <w:p w14:paraId="64DDCE76" w14:textId="77777777" w:rsidR="00CB2712" w:rsidRDefault="00CB2712" w:rsidP="00CB2712">
          <w:pPr>
            <w:cnfStyle w:val="100000000000" w:firstRow="1" w:lastRow="0" w:firstColumn="0" w:lastColumn="0" w:oddVBand="0" w:evenVBand="0" w:oddHBand="0" w:evenHBand="0" w:firstRowFirstColumn="0" w:firstRowLastColumn="0" w:lastRowFirstColumn="0" w:lastRowLastColumn="0"/>
          </w:pPr>
        </w:p>
      </w:tc>
    </w:tr>
  </w:tbl>
  <w:p w14:paraId="25C293DD" w14:textId="77777777" w:rsidR="00CB2712" w:rsidRDefault="00CB2712" w:rsidP="00CB27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GridTable1Light-Accent5"/>
      <w:tblW w:w="5200" w:type="pct"/>
      <w:tblInd w:w="-360" w:type="dxa"/>
      <w:tblLayout w:type="fixed"/>
      <w:tblLook w:val="04A0" w:firstRow="1" w:lastRow="0" w:firstColumn="1" w:lastColumn="0" w:noHBand="0" w:noVBand="1"/>
      <w:tblDescription w:val="Footer layout table"/>
    </w:tblPr>
    <w:tblGrid>
      <w:gridCol w:w="359"/>
      <w:gridCol w:w="7634"/>
      <w:gridCol w:w="187"/>
      <w:gridCol w:w="280"/>
      <w:gridCol w:w="900"/>
    </w:tblGrid>
    <w:tr w:rsidR="00393C70" w14:paraId="29ECE6A9" w14:textId="77777777" w:rsidTr="00393C70">
      <w:trPr>
        <w:cnfStyle w:val="100000000000" w:firstRow="1" w:lastRow="0" w:firstColumn="0" w:lastColumn="0" w:oddVBand="0" w:evenVBand="0" w:oddHBand="0" w:evenHBand="0" w:firstRowFirstColumn="0" w:firstRowLastColumn="0" w:lastRowFirstColumn="0" w:lastRowLastColumn="0"/>
        <w:trHeight w:hRule="exact" w:val="288"/>
      </w:trPr>
      <w:tc>
        <w:tcPr>
          <w:cnfStyle w:val="001000000000" w:firstRow="0" w:lastRow="0" w:firstColumn="1" w:lastColumn="0" w:oddVBand="0" w:evenVBand="0" w:oddHBand="0" w:evenHBand="0" w:firstRowFirstColumn="0" w:firstRowLastColumn="0" w:lastRowFirstColumn="0" w:lastRowLastColumn="0"/>
          <w:tcW w:w="359" w:type="dxa"/>
          <w:shd w:val="clear" w:color="auto" w:fill="C0F6EC"/>
        </w:tcPr>
        <w:p w14:paraId="43B3A4E5" w14:textId="77777777" w:rsidR="006515E8" w:rsidRDefault="006515E8" w:rsidP="006515E8"/>
      </w:tc>
      <w:tc>
        <w:tcPr>
          <w:tcW w:w="7634" w:type="dxa"/>
          <w:shd w:val="clear" w:color="auto" w:fill="C0F6EC"/>
        </w:tcPr>
        <w:p w14:paraId="5DC9CDF1" w14:textId="030BBC69" w:rsidR="006515E8" w:rsidRPr="00CC479D" w:rsidRDefault="00CC479D" w:rsidP="00CC479D">
          <w:pPr>
            <w:jc w:val="center"/>
            <w:cnfStyle w:val="100000000000" w:firstRow="1" w:lastRow="0" w:firstColumn="0" w:lastColumn="0" w:oddVBand="0" w:evenVBand="0" w:oddHBand="0" w:evenHBand="0" w:firstRowFirstColumn="0" w:firstRowLastColumn="0" w:lastRowFirstColumn="0" w:lastRowLastColumn="0"/>
            <w:rPr>
              <w:b/>
              <w:bCs w:val="0"/>
            </w:rPr>
          </w:pPr>
          <w:r w:rsidRPr="00CC479D">
            <w:rPr>
              <w:b/>
              <w:bCs w:val="0"/>
            </w:rPr>
            <w:t>Liza Young Counseling, LLC</w:t>
          </w:r>
        </w:p>
      </w:tc>
      <w:tc>
        <w:tcPr>
          <w:tcW w:w="187" w:type="dxa"/>
          <w:shd w:val="clear" w:color="auto" w:fill="4DE9BC"/>
        </w:tcPr>
        <w:p w14:paraId="21EE6DD8" w14:textId="77777777" w:rsidR="006515E8" w:rsidRDefault="006515E8" w:rsidP="006515E8">
          <w:pPr>
            <w:cnfStyle w:val="100000000000" w:firstRow="1" w:lastRow="0" w:firstColumn="0" w:lastColumn="0" w:oddVBand="0" w:evenVBand="0" w:oddHBand="0" w:evenHBand="0" w:firstRowFirstColumn="0" w:firstRowLastColumn="0" w:lastRowFirstColumn="0" w:lastRowLastColumn="0"/>
          </w:pPr>
        </w:p>
      </w:tc>
      <w:tc>
        <w:tcPr>
          <w:tcW w:w="280" w:type="dxa"/>
          <w:shd w:val="clear" w:color="auto" w:fill="17B194"/>
        </w:tcPr>
        <w:p w14:paraId="52F8C265" w14:textId="77777777" w:rsidR="006515E8" w:rsidRDefault="006515E8" w:rsidP="006515E8">
          <w:pPr>
            <w:cnfStyle w:val="100000000000" w:firstRow="1" w:lastRow="0" w:firstColumn="0" w:lastColumn="0" w:oddVBand="0" w:evenVBand="0" w:oddHBand="0" w:evenHBand="0" w:firstRowFirstColumn="0" w:firstRowLastColumn="0" w:lastRowFirstColumn="0" w:lastRowLastColumn="0"/>
          </w:pPr>
        </w:p>
      </w:tc>
      <w:tc>
        <w:tcPr>
          <w:tcW w:w="900" w:type="dxa"/>
          <w:shd w:val="clear" w:color="auto" w:fill="0F7763"/>
        </w:tcPr>
        <w:p w14:paraId="2C468F1C" w14:textId="77777777" w:rsidR="006515E8" w:rsidRDefault="006515E8" w:rsidP="006515E8">
          <w:pPr>
            <w:cnfStyle w:val="100000000000" w:firstRow="1" w:lastRow="0" w:firstColumn="0" w:lastColumn="0" w:oddVBand="0" w:evenVBand="0" w:oddHBand="0" w:evenHBand="0" w:firstRowFirstColumn="0" w:firstRowLastColumn="0" w:lastRowFirstColumn="0" w:lastRowLastColumn="0"/>
          </w:pPr>
        </w:p>
      </w:tc>
    </w:tr>
  </w:tbl>
  <w:p w14:paraId="0059B1CC" w14:textId="4D94637D" w:rsidR="00D25C8E" w:rsidRDefault="00CC479D">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9EFA04" w14:textId="77777777" w:rsidR="008D56A3" w:rsidRDefault="008D56A3">
      <w:pPr>
        <w:spacing w:after="0" w:line="240" w:lineRule="auto"/>
      </w:pPr>
      <w:r>
        <w:separator/>
      </w:r>
    </w:p>
  </w:footnote>
  <w:footnote w:type="continuationSeparator" w:id="0">
    <w:p w14:paraId="32FA972E" w14:textId="77777777" w:rsidR="008D56A3" w:rsidRDefault="008D56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8F0EBE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212FA4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82AC7C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5D8A5D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834E7C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D7240D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A9C998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E7EE66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6B868F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C8D5C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163D32"/>
    <w:multiLevelType w:val="hybridMultilevel"/>
    <w:tmpl w:val="B2E6CB0C"/>
    <w:lvl w:ilvl="0" w:tplc="2C9A5F20">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49496F"/>
    <w:multiLevelType w:val="hybridMultilevel"/>
    <w:tmpl w:val="18B895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380560"/>
    <w:multiLevelType w:val="hybridMultilevel"/>
    <w:tmpl w:val="2BCA3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F63233"/>
    <w:multiLevelType w:val="hybridMultilevel"/>
    <w:tmpl w:val="5B1257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EF759A"/>
    <w:multiLevelType w:val="hybridMultilevel"/>
    <w:tmpl w:val="C9EAB8EA"/>
    <w:lvl w:ilvl="0" w:tplc="BF4E8C3E">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6A7201"/>
    <w:multiLevelType w:val="hybridMultilevel"/>
    <w:tmpl w:val="F3128D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F63AEC"/>
    <w:multiLevelType w:val="hybridMultilevel"/>
    <w:tmpl w:val="DD860FD8"/>
    <w:lvl w:ilvl="0" w:tplc="A8B843C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7A7927"/>
    <w:multiLevelType w:val="hybridMultilevel"/>
    <w:tmpl w:val="F7C4BD94"/>
    <w:lvl w:ilvl="0" w:tplc="82545B02">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3"/>
  </w:num>
  <w:num w:numId="13">
    <w:abstractNumId w:val="10"/>
  </w:num>
  <w:num w:numId="14">
    <w:abstractNumId w:val="11"/>
  </w:num>
  <w:num w:numId="15">
    <w:abstractNumId w:val="14"/>
  </w:num>
  <w:num w:numId="16">
    <w:abstractNumId w:val="17"/>
  </w:num>
  <w:num w:numId="17">
    <w:abstractNumId w:val="12"/>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79D"/>
    <w:rsid w:val="00000A9D"/>
    <w:rsid w:val="00003DC3"/>
    <w:rsid w:val="00031CC9"/>
    <w:rsid w:val="0006005D"/>
    <w:rsid w:val="00086ECE"/>
    <w:rsid w:val="000A7717"/>
    <w:rsid w:val="000C2DBA"/>
    <w:rsid w:val="000D4C03"/>
    <w:rsid w:val="000D6224"/>
    <w:rsid w:val="00145CEE"/>
    <w:rsid w:val="001567A7"/>
    <w:rsid w:val="00156EF1"/>
    <w:rsid w:val="001667AF"/>
    <w:rsid w:val="00166935"/>
    <w:rsid w:val="00167837"/>
    <w:rsid w:val="00186F01"/>
    <w:rsid w:val="001A12E3"/>
    <w:rsid w:val="00202054"/>
    <w:rsid w:val="002031B7"/>
    <w:rsid w:val="00211A70"/>
    <w:rsid w:val="002229ED"/>
    <w:rsid w:val="00241DF2"/>
    <w:rsid w:val="002449FA"/>
    <w:rsid w:val="00257BE2"/>
    <w:rsid w:val="002877F9"/>
    <w:rsid w:val="002A43F9"/>
    <w:rsid w:val="002A792B"/>
    <w:rsid w:val="002C2563"/>
    <w:rsid w:val="002D2D61"/>
    <w:rsid w:val="002D786B"/>
    <w:rsid w:val="00343FBB"/>
    <w:rsid w:val="003479B1"/>
    <w:rsid w:val="00360BD7"/>
    <w:rsid w:val="00362B2A"/>
    <w:rsid w:val="00365B75"/>
    <w:rsid w:val="00370815"/>
    <w:rsid w:val="0037096C"/>
    <w:rsid w:val="00372126"/>
    <w:rsid w:val="00374EED"/>
    <w:rsid w:val="00387A1E"/>
    <w:rsid w:val="00393C70"/>
    <w:rsid w:val="003B2F26"/>
    <w:rsid w:val="003C07B5"/>
    <w:rsid w:val="003D0FBD"/>
    <w:rsid w:val="003F29FD"/>
    <w:rsid w:val="00401E15"/>
    <w:rsid w:val="00403D2A"/>
    <w:rsid w:val="00406BD0"/>
    <w:rsid w:val="004245AD"/>
    <w:rsid w:val="00436D37"/>
    <w:rsid w:val="00440F59"/>
    <w:rsid w:val="00443E04"/>
    <w:rsid w:val="0044400A"/>
    <w:rsid w:val="00454760"/>
    <w:rsid w:val="00463F58"/>
    <w:rsid w:val="004716F8"/>
    <w:rsid w:val="00480808"/>
    <w:rsid w:val="00484579"/>
    <w:rsid w:val="00496C54"/>
    <w:rsid w:val="004A0A9A"/>
    <w:rsid w:val="004B32F3"/>
    <w:rsid w:val="004B5284"/>
    <w:rsid w:val="004E2D36"/>
    <w:rsid w:val="004F1264"/>
    <w:rsid w:val="004F46B0"/>
    <w:rsid w:val="00516020"/>
    <w:rsid w:val="0053361F"/>
    <w:rsid w:val="00565E2F"/>
    <w:rsid w:val="00567FB3"/>
    <w:rsid w:val="00583C66"/>
    <w:rsid w:val="00596991"/>
    <w:rsid w:val="005C390F"/>
    <w:rsid w:val="005E5E2B"/>
    <w:rsid w:val="006028DF"/>
    <w:rsid w:val="0060663E"/>
    <w:rsid w:val="0060729D"/>
    <w:rsid w:val="006365AF"/>
    <w:rsid w:val="006515E8"/>
    <w:rsid w:val="00651DB8"/>
    <w:rsid w:val="006602A7"/>
    <w:rsid w:val="00674300"/>
    <w:rsid w:val="00681258"/>
    <w:rsid w:val="006830A3"/>
    <w:rsid w:val="0069551C"/>
    <w:rsid w:val="006A4BBB"/>
    <w:rsid w:val="006B4566"/>
    <w:rsid w:val="006B4B0B"/>
    <w:rsid w:val="006C02D7"/>
    <w:rsid w:val="006C6637"/>
    <w:rsid w:val="006F1118"/>
    <w:rsid w:val="006F28E6"/>
    <w:rsid w:val="006F2E43"/>
    <w:rsid w:val="00741FDE"/>
    <w:rsid w:val="00751900"/>
    <w:rsid w:val="007860CB"/>
    <w:rsid w:val="00793125"/>
    <w:rsid w:val="00793B28"/>
    <w:rsid w:val="00796D26"/>
    <w:rsid w:val="007C7DB0"/>
    <w:rsid w:val="007F5141"/>
    <w:rsid w:val="008347EF"/>
    <w:rsid w:val="00847019"/>
    <w:rsid w:val="008627B7"/>
    <w:rsid w:val="008A4B4C"/>
    <w:rsid w:val="008B17F7"/>
    <w:rsid w:val="008D56A3"/>
    <w:rsid w:val="008F046C"/>
    <w:rsid w:val="008F6A58"/>
    <w:rsid w:val="0090003D"/>
    <w:rsid w:val="0090234E"/>
    <w:rsid w:val="00905176"/>
    <w:rsid w:val="00946252"/>
    <w:rsid w:val="00973288"/>
    <w:rsid w:val="0098300D"/>
    <w:rsid w:val="009B33F9"/>
    <w:rsid w:val="009E37DE"/>
    <w:rsid w:val="009E672F"/>
    <w:rsid w:val="009F0B81"/>
    <w:rsid w:val="00A06749"/>
    <w:rsid w:val="00A3034A"/>
    <w:rsid w:val="00A34BF3"/>
    <w:rsid w:val="00A36F67"/>
    <w:rsid w:val="00A3787B"/>
    <w:rsid w:val="00A66957"/>
    <w:rsid w:val="00AB1341"/>
    <w:rsid w:val="00AB7109"/>
    <w:rsid w:val="00AC5F37"/>
    <w:rsid w:val="00AD457A"/>
    <w:rsid w:val="00AD4789"/>
    <w:rsid w:val="00AE267E"/>
    <w:rsid w:val="00B10FBB"/>
    <w:rsid w:val="00B13044"/>
    <w:rsid w:val="00B27671"/>
    <w:rsid w:val="00B502D1"/>
    <w:rsid w:val="00B50627"/>
    <w:rsid w:val="00B63536"/>
    <w:rsid w:val="00B651EE"/>
    <w:rsid w:val="00B7401B"/>
    <w:rsid w:val="00B76941"/>
    <w:rsid w:val="00B8163C"/>
    <w:rsid w:val="00B856B5"/>
    <w:rsid w:val="00B9569D"/>
    <w:rsid w:val="00B95AE7"/>
    <w:rsid w:val="00B977D0"/>
    <w:rsid w:val="00B97E89"/>
    <w:rsid w:val="00BD1AF5"/>
    <w:rsid w:val="00BD6701"/>
    <w:rsid w:val="00BF473C"/>
    <w:rsid w:val="00C317B0"/>
    <w:rsid w:val="00C62B67"/>
    <w:rsid w:val="00C66713"/>
    <w:rsid w:val="00C82B78"/>
    <w:rsid w:val="00C83291"/>
    <w:rsid w:val="00C84BD1"/>
    <w:rsid w:val="00C95470"/>
    <w:rsid w:val="00C966B1"/>
    <w:rsid w:val="00CB2712"/>
    <w:rsid w:val="00CB45A6"/>
    <w:rsid w:val="00CC479D"/>
    <w:rsid w:val="00CD5E29"/>
    <w:rsid w:val="00D12980"/>
    <w:rsid w:val="00D25856"/>
    <w:rsid w:val="00D25C8E"/>
    <w:rsid w:val="00D315C6"/>
    <w:rsid w:val="00D35E92"/>
    <w:rsid w:val="00D4190C"/>
    <w:rsid w:val="00D611FE"/>
    <w:rsid w:val="00D66811"/>
    <w:rsid w:val="00D7637B"/>
    <w:rsid w:val="00D847AA"/>
    <w:rsid w:val="00D906CA"/>
    <w:rsid w:val="00D956BF"/>
    <w:rsid w:val="00D95916"/>
    <w:rsid w:val="00D970D6"/>
    <w:rsid w:val="00D974A2"/>
    <w:rsid w:val="00D979DF"/>
    <w:rsid w:val="00DA0D58"/>
    <w:rsid w:val="00DA2E35"/>
    <w:rsid w:val="00DC1288"/>
    <w:rsid w:val="00DC3959"/>
    <w:rsid w:val="00DD147F"/>
    <w:rsid w:val="00DF044F"/>
    <w:rsid w:val="00E12DAB"/>
    <w:rsid w:val="00E14D2D"/>
    <w:rsid w:val="00E156BA"/>
    <w:rsid w:val="00E22270"/>
    <w:rsid w:val="00E3122D"/>
    <w:rsid w:val="00E4358F"/>
    <w:rsid w:val="00E60AD1"/>
    <w:rsid w:val="00E81B76"/>
    <w:rsid w:val="00E8394C"/>
    <w:rsid w:val="00EA1748"/>
    <w:rsid w:val="00EA41B6"/>
    <w:rsid w:val="00EB1088"/>
    <w:rsid w:val="00EC5241"/>
    <w:rsid w:val="00ED1296"/>
    <w:rsid w:val="00EE4599"/>
    <w:rsid w:val="00EF0ECB"/>
    <w:rsid w:val="00EF1523"/>
    <w:rsid w:val="00EF2AAF"/>
    <w:rsid w:val="00F0566A"/>
    <w:rsid w:val="00F07379"/>
    <w:rsid w:val="00F11053"/>
    <w:rsid w:val="00F12E77"/>
    <w:rsid w:val="00F15CA0"/>
    <w:rsid w:val="00F255AA"/>
    <w:rsid w:val="00F30102"/>
    <w:rsid w:val="00F353FD"/>
    <w:rsid w:val="00F4343E"/>
    <w:rsid w:val="00F65F1D"/>
    <w:rsid w:val="00F70547"/>
    <w:rsid w:val="00F726B2"/>
    <w:rsid w:val="00F82F2C"/>
    <w:rsid w:val="00F83846"/>
    <w:rsid w:val="00F91248"/>
    <w:rsid w:val="00FA56C3"/>
    <w:rsid w:val="00FB03BD"/>
    <w:rsid w:val="00FC7D6D"/>
    <w:rsid w:val="00FD22AF"/>
    <w:rsid w:val="00FE2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868D97E"/>
  <w15:chartTrackingRefBased/>
  <w15:docId w15:val="{65EFFF63-82E5-4390-B0CA-F4FBFB34B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595959" w:themeColor="text1" w:themeTint="A6"/>
        <w:sz w:val="22"/>
        <w:szCs w:val="22"/>
        <w:lang w:val="en-US"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2"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uiPriority="4"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36"/>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1118"/>
  </w:style>
  <w:style w:type="paragraph" w:styleId="Heading1">
    <w:name w:val="heading 1"/>
    <w:basedOn w:val="Normal"/>
    <w:next w:val="Normal"/>
    <w:link w:val="Heading1Char"/>
    <w:uiPriority w:val="7"/>
    <w:qFormat/>
    <w:rsid w:val="00BF473C"/>
    <w:pPr>
      <w:keepNext/>
      <w:keepLines/>
      <w:spacing w:before="240" w:after="0"/>
      <w:outlineLvl w:val="0"/>
    </w:pPr>
    <w:rPr>
      <w:rFonts w:asciiTheme="majorHAnsi" w:eastAsiaTheme="majorEastAsia" w:hAnsiTheme="majorHAnsi" w:cstheme="majorBidi"/>
      <w:color w:val="0B5748" w:themeColor="accent1" w:themeShade="80"/>
      <w:sz w:val="32"/>
      <w:szCs w:val="32"/>
    </w:rPr>
  </w:style>
  <w:style w:type="paragraph" w:styleId="Heading2">
    <w:name w:val="heading 2"/>
    <w:basedOn w:val="Normal"/>
    <w:next w:val="Normal"/>
    <w:link w:val="Heading2Char"/>
    <w:uiPriority w:val="8"/>
    <w:semiHidden/>
    <w:unhideWhenUsed/>
    <w:qFormat/>
    <w:rsid w:val="00BF473C"/>
    <w:pPr>
      <w:keepNext/>
      <w:keepLines/>
      <w:spacing w:before="40" w:after="0"/>
      <w:outlineLvl w:val="1"/>
    </w:pPr>
    <w:rPr>
      <w:rFonts w:asciiTheme="majorHAnsi" w:eastAsiaTheme="majorEastAsia" w:hAnsiTheme="majorHAnsi" w:cstheme="majorBidi"/>
      <w:color w:val="0B5748" w:themeColor="accent1" w:themeShade="80"/>
      <w:sz w:val="26"/>
      <w:szCs w:val="26"/>
    </w:rPr>
  </w:style>
  <w:style w:type="paragraph" w:styleId="Heading3">
    <w:name w:val="heading 3"/>
    <w:basedOn w:val="Normal"/>
    <w:next w:val="Normal"/>
    <w:link w:val="Heading3Char"/>
    <w:uiPriority w:val="9"/>
    <w:semiHidden/>
    <w:unhideWhenUsed/>
    <w:qFormat/>
    <w:rsid w:val="002C2563"/>
    <w:pPr>
      <w:keepNext/>
      <w:keepLines/>
      <w:spacing w:before="40" w:after="0"/>
      <w:outlineLvl w:val="2"/>
    </w:pPr>
    <w:rPr>
      <w:rFonts w:asciiTheme="majorHAnsi" w:eastAsiaTheme="majorEastAsia" w:hAnsiTheme="majorHAnsi" w:cstheme="majorBidi"/>
      <w:color w:val="0B5648" w:themeColor="accent1" w:themeShade="7F"/>
      <w:sz w:val="24"/>
      <w:szCs w:val="24"/>
    </w:rPr>
  </w:style>
  <w:style w:type="paragraph" w:styleId="Heading4">
    <w:name w:val="heading 4"/>
    <w:basedOn w:val="Normal"/>
    <w:next w:val="Normal"/>
    <w:link w:val="Heading4Char"/>
    <w:uiPriority w:val="9"/>
    <w:semiHidden/>
    <w:unhideWhenUsed/>
    <w:qFormat/>
    <w:rsid w:val="002C2563"/>
    <w:pPr>
      <w:keepNext/>
      <w:keepLines/>
      <w:spacing w:before="40" w:after="0"/>
      <w:outlineLvl w:val="3"/>
    </w:pPr>
    <w:rPr>
      <w:rFonts w:asciiTheme="majorHAnsi" w:eastAsiaTheme="majorEastAsia" w:hAnsiTheme="majorHAnsi" w:cstheme="majorBidi"/>
      <w:i/>
      <w:iCs/>
      <w:color w:val="11826C" w:themeColor="accent1" w:themeShade="BF"/>
    </w:rPr>
  </w:style>
  <w:style w:type="paragraph" w:styleId="Heading5">
    <w:name w:val="heading 5"/>
    <w:basedOn w:val="Normal"/>
    <w:next w:val="Normal"/>
    <w:link w:val="Heading5Char"/>
    <w:uiPriority w:val="9"/>
    <w:semiHidden/>
    <w:unhideWhenUsed/>
    <w:qFormat/>
    <w:rsid w:val="002C2563"/>
    <w:pPr>
      <w:keepNext/>
      <w:keepLines/>
      <w:spacing w:before="40" w:after="0"/>
      <w:outlineLvl w:val="4"/>
    </w:pPr>
    <w:rPr>
      <w:rFonts w:asciiTheme="majorHAnsi" w:eastAsiaTheme="majorEastAsia" w:hAnsiTheme="majorHAnsi" w:cstheme="majorBidi"/>
      <w:color w:val="11826C" w:themeColor="accent1" w:themeShade="BF"/>
    </w:rPr>
  </w:style>
  <w:style w:type="paragraph" w:styleId="Heading6">
    <w:name w:val="heading 6"/>
    <w:basedOn w:val="Normal"/>
    <w:next w:val="Normal"/>
    <w:link w:val="Heading6Char"/>
    <w:uiPriority w:val="9"/>
    <w:semiHidden/>
    <w:unhideWhenUsed/>
    <w:qFormat/>
    <w:rsid w:val="002C2563"/>
    <w:pPr>
      <w:keepNext/>
      <w:keepLines/>
      <w:spacing w:before="40" w:after="0"/>
      <w:outlineLvl w:val="5"/>
    </w:pPr>
    <w:rPr>
      <w:rFonts w:asciiTheme="majorHAnsi" w:eastAsiaTheme="majorEastAsia" w:hAnsiTheme="majorHAnsi" w:cstheme="majorBidi"/>
      <w:color w:val="0B5648" w:themeColor="accent1" w:themeShade="7F"/>
    </w:rPr>
  </w:style>
  <w:style w:type="paragraph" w:styleId="Heading7">
    <w:name w:val="heading 7"/>
    <w:basedOn w:val="Normal"/>
    <w:next w:val="Normal"/>
    <w:link w:val="Heading7Char"/>
    <w:uiPriority w:val="9"/>
    <w:semiHidden/>
    <w:unhideWhenUsed/>
    <w:qFormat/>
    <w:rsid w:val="002C2563"/>
    <w:pPr>
      <w:keepNext/>
      <w:keepLines/>
      <w:spacing w:before="40" w:after="0"/>
      <w:outlineLvl w:val="6"/>
    </w:pPr>
    <w:rPr>
      <w:rFonts w:asciiTheme="majorHAnsi" w:eastAsiaTheme="majorEastAsia" w:hAnsiTheme="majorHAnsi" w:cstheme="majorBidi"/>
      <w:i/>
      <w:iCs/>
      <w:color w:val="0B5648" w:themeColor="accent1" w:themeShade="7F"/>
    </w:rPr>
  </w:style>
  <w:style w:type="paragraph" w:styleId="Heading8">
    <w:name w:val="heading 8"/>
    <w:basedOn w:val="Normal"/>
    <w:next w:val="Normal"/>
    <w:link w:val="Heading8Char"/>
    <w:uiPriority w:val="9"/>
    <w:semiHidden/>
    <w:unhideWhenUsed/>
    <w:qFormat/>
    <w:rsid w:val="002C2563"/>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C2563"/>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18"/>
    <w:unhideWhenUsed/>
    <w:pPr>
      <w:spacing w:after="0" w:line="240" w:lineRule="auto"/>
    </w:pPr>
  </w:style>
  <w:style w:type="character" w:customStyle="1" w:styleId="FooterChar">
    <w:name w:val="Footer Char"/>
    <w:basedOn w:val="DefaultParagraphFont"/>
    <w:link w:val="Footer"/>
    <w:uiPriority w:val="18"/>
    <w:rsid w:val="00C62B67"/>
  </w:style>
  <w:style w:type="character" w:styleId="PlaceholderText">
    <w:name w:val="Placeholder Text"/>
    <w:basedOn w:val="DefaultParagraphFont"/>
    <w:uiPriority w:val="99"/>
    <w:semiHidden/>
    <w:rsid w:val="00CD5E29"/>
    <w:rPr>
      <w:color w:val="3A3A3A" w:themeColor="background2" w:themeShade="40"/>
    </w:rPr>
  </w:style>
  <w:style w:type="paragraph" w:styleId="Header">
    <w:name w:val="header"/>
    <w:basedOn w:val="Normal"/>
    <w:link w:val="HeaderChar"/>
    <w:uiPriority w:val="19"/>
    <w:unhideWhenUsed/>
    <w:rsid w:val="00EE4599"/>
    <w:pPr>
      <w:spacing w:after="0" w:line="240" w:lineRule="auto"/>
    </w:pPr>
  </w:style>
  <w:style w:type="character" w:customStyle="1" w:styleId="HeaderChar">
    <w:name w:val="Header Char"/>
    <w:basedOn w:val="DefaultParagraphFont"/>
    <w:link w:val="Header"/>
    <w:uiPriority w:val="19"/>
    <w:rsid w:val="00EE4599"/>
  </w:style>
  <w:style w:type="paragraph" w:customStyle="1" w:styleId="SenderAddress">
    <w:name w:val="Sender Address"/>
    <w:basedOn w:val="Normal"/>
    <w:uiPriority w:val="1"/>
    <w:qFormat/>
    <w:rsid w:val="00343FBB"/>
    <w:pPr>
      <w:spacing w:after="0" w:line="264" w:lineRule="auto"/>
    </w:pPr>
  </w:style>
  <w:style w:type="paragraph" w:styleId="Date">
    <w:name w:val="Date"/>
    <w:basedOn w:val="Normal"/>
    <w:next w:val="Normal"/>
    <w:link w:val="DateChar"/>
    <w:uiPriority w:val="2"/>
    <w:unhideWhenUsed/>
    <w:rsid w:val="00D25C8E"/>
    <w:pPr>
      <w:spacing w:before="1000" w:after="400"/>
    </w:pPr>
  </w:style>
  <w:style w:type="character" w:customStyle="1" w:styleId="DateChar">
    <w:name w:val="Date Char"/>
    <w:basedOn w:val="DefaultParagraphFont"/>
    <w:link w:val="Date"/>
    <w:uiPriority w:val="2"/>
    <w:rsid w:val="00D25C8E"/>
  </w:style>
  <w:style w:type="paragraph" w:customStyle="1" w:styleId="RecipientAddress">
    <w:name w:val="Recipient Address"/>
    <w:basedOn w:val="Normal"/>
    <w:uiPriority w:val="3"/>
    <w:qFormat/>
    <w:rsid w:val="003D0FBD"/>
    <w:pPr>
      <w:spacing w:after="480"/>
      <w:contextualSpacing/>
    </w:pPr>
  </w:style>
  <w:style w:type="paragraph" w:styleId="Closing">
    <w:name w:val="Closing"/>
    <w:basedOn w:val="Normal"/>
    <w:next w:val="Signature"/>
    <w:link w:val="ClosingChar"/>
    <w:uiPriority w:val="5"/>
    <w:unhideWhenUsed/>
    <w:qFormat/>
    <w:pPr>
      <w:spacing w:before="600" w:after="800"/>
    </w:pPr>
  </w:style>
  <w:style w:type="character" w:customStyle="1" w:styleId="ClosingChar">
    <w:name w:val="Closing Char"/>
    <w:basedOn w:val="DefaultParagraphFont"/>
    <w:link w:val="Closing"/>
    <w:uiPriority w:val="5"/>
    <w:rsid w:val="00343FBB"/>
  </w:style>
  <w:style w:type="paragraph" w:styleId="Signature">
    <w:name w:val="Signature"/>
    <w:basedOn w:val="Normal"/>
    <w:next w:val="Normal"/>
    <w:link w:val="SignatureChar"/>
    <w:uiPriority w:val="6"/>
    <w:unhideWhenUsed/>
    <w:qFormat/>
    <w:pPr>
      <w:spacing w:after="600"/>
    </w:pPr>
  </w:style>
  <w:style w:type="character" w:customStyle="1" w:styleId="SignatureChar">
    <w:name w:val="Signature Char"/>
    <w:basedOn w:val="DefaultParagraphFont"/>
    <w:link w:val="Signature"/>
    <w:uiPriority w:val="6"/>
    <w:rsid w:val="00343FBB"/>
  </w:style>
  <w:style w:type="paragraph" w:styleId="BalloonText">
    <w:name w:val="Balloon Text"/>
    <w:basedOn w:val="Normal"/>
    <w:link w:val="BalloonTextChar"/>
    <w:uiPriority w:val="99"/>
    <w:semiHidden/>
    <w:unhideWhenUsed/>
    <w:rsid w:val="002C2563"/>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2C2563"/>
    <w:rPr>
      <w:rFonts w:ascii="Segoe UI" w:hAnsi="Segoe UI" w:cs="Segoe UI"/>
      <w:szCs w:val="18"/>
    </w:rPr>
  </w:style>
  <w:style w:type="paragraph" w:styleId="Bibliography">
    <w:name w:val="Bibliography"/>
    <w:basedOn w:val="Normal"/>
    <w:next w:val="Normal"/>
    <w:uiPriority w:val="37"/>
    <w:semiHidden/>
    <w:unhideWhenUsed/>
    <w:rsid w:val="002C2563"/>
  </w:style>
  <w:style w:type="paragraph" w:styleId="BlockText">
    <w:name w:val="Block Text"/>
    <w:basedOn w:val="Normal"/>
    <w:uiPriority w:val="99"/>
    <w:semiHidden/>
    <w:unhideWhenUsed/>
    <w:rsid w:val="00CD5E29"/>
    <w:pPr>
      <w:pBdr>
        <w:top w:val="single" w:sz="2" w:space="10" w:color="17AE92" w:themeColor="accent1" w:frame="1"/>
        <w:left w:val="single" w:sz="2" w:space="10" w:color="17AE92" w:themeColor="accent1" w:frame="1"/>
        <w:bottom w:val="single" w:sz="2" w:space="10" w:color="17AE92" w:themeColor="accent1" w:frame="1"/>
        <w:right w:val="single" w:sz="2" w:space="10" w:color="17AE92" w:themeColor="accent1" w:frame="1"/>
      </w:pBdr>
      <w:ind w:left="1152" w:right="1152"/>
    </w:pPr>
    <w:rPr>
      <w:rFonts w:eastAsiaTheme="minorEastAsia"/>
      <w:i/>
      <w:iCs/>
      <w:color w:val="11826C" w:themeColor="accent1" w:themeShade="BF"/>
    </w:rPr>
  </w:style>
  <w:style w:type="paragraph" w:styleId="BodyText">
    <w:name w:val="Body Text"/>
    <w:basedOn w:val="Normal"/>
    <w:link w:val="BodyTextChar"/>
    <w:uiPriority w:val="99"/>
    <w:semiHidden/>
    <w:unhideWhenUsed/>
    <w:rsid w:val="002C2563"/>
    <w:pPr>
      <w:spacing w:after="120"/>
    </w:pPr>
  </w:style>
  <w:style w:type="character" w:customStyle="1" w:styleId="BodyTextChar">
    <w:name w:val="Body Text Char"/>
    <w:basedOn w:val="DefaultParagraphFont"/>
    <w:link w:val="BodyText"/>
    <w:uiPriority w:val="99"/>
    <w:semiHidden/>
    <w:rsid w:val="002C2563"/>
  </w:style>
  <w:style w:type="paragraph" w:styleId="BodyText2">
    <w:name w:val="Body Text 2"/>
    <w:basedOn w:val="Normal"/>
    <w:link w:val="BodyText2Char"/>
    <w:uiPriority w:val="99"/>
    <w:semiHidden/>
    <w:unhideWhenUsed/>
    <w:rsid w:val="002C2563"/>
    <w:pPr>
      <w:spacing w:after="120" w:line="480" w:lineRule="auto"/>
    </w:pPr>
  </w:style>
  <w:style w:type="character" w:customStyle="1" w:styleId="BodyText2Char">
    <w:name w:val="Body Text 2 Char"/>
    <w:basedOn w:val="DefaultParagraphFont"/>
    <w:link w:val="BodyText2"/>
    <w:uiPriority w:val="99"/>
    <w:semiHidden/>
    <w:rsid w:val="002C2563"/>
  </w:style>
  <w:style w:type="paragraph" w:styleId="BodyText3">
    <w:name w:val="Body Text 3"/>
    <w:basedOn w:val="Normal"/>
    <w:link w:val="BodyText3Char"/>
    <w:uiPriority w:val="99"/>
    <w:semiHidden/>
    <w:unhideWhenUsed/>
    <w:rsid w:val="002C2563"/>
    <w:pPr>
      <w:spacing w:after="120"/>
    </w:pPr>
    <w:rPr>
      <w:szCs w:val="16"/>
    </w:rPr>
  </w:style>
  <w:style w:type="character" w:customStyle="1" w:styleId="BodyText3Char">
    <w:name w:val="Body Text 3 Char"/>
    <w:basedOn w:val="DefaultParagraphFont"/>
    <w:link w:val="BodyText3"/>
    <w:uiPriority w:val="99"/>
    <w:semiHidden/>
    <w:rsid w:val="002C2563"/>
    <w:rPr>
      <w:szCs w:val="16"/>
    </w:rPr>
  </w:style>
  <w:style w:type="paragraph" w:styleId="BodyTextFirstIndent">
    <w:name w:val="Body Text First Indent"/>
    <w:basedOn w:val="BodyText"/>
    <w:link w:val="BodyTextFirstIndentChar"/>
    <w:uiPriority w:val="99"/>
    <w:semiHidden/>
    <w:unhideWhenUsed/>
    <w:rsid w:val="002C2563"/>
    <w:pPr>
      <w:spacing w:after="200"/>
      <w:ind w:firstLine="360"/>
    </w:pPr>
  </w:style>
  <w:style w:type="character" w:customStyle="1" w:styleId="BodyTextFirstIndentChar">
    <w:name w:val="Body Text First Indent Char"/>
    <w:basedOn w:val="BodyTextChar"/>
    <w:link w:val="BodyTextFirstIndent"/>
    <w:uiPriority w:val="99"/>
    <w:semiHidden/>
    <w:rsid w:val="002C2563"/>
  </w:style>
  <w:style w:type="paragraph" w:styleId="BodyTextIndent">
    <w:name w:val="Body Text Indent"/>
    <w:basedOn w:val="Normal"/>
    <w:link w:val="BodyTextIndentChar"/>
    <w:uiPriority w:val="99"/>
    <w:semiHidden/>
    <w:unhideWhenUsed/>
    <w:rsid w:val="002C2563"/>
    <w:pPr>
      <w:spacing w:after="120"/>
      <w:ind w:left="360"/>
    </w:pPr>
  </w:style>
  <w:style w:type="character" w:customStyle="1" w:styleId="BodyTextIndentChar">
    <w:name w:val="Body Text Indent Char"/>
    <w:basedOn w:val="DefaultParagraphFont"/>
    <w:link w:val="BodyTextIndent"/>
    <w:uiPriority w:val="99"/>
    <w:semiHidden/>
    <w:rsid w:val="002C2563"/>
  </w:style>
  <w:style w:type="paragraph" w:styleId="BodyTextFirstIndent2">
    <w:name w:val="Body Text First Indent 2"/>
    <w:basedOn w:val="BodyTextIndent"/>
    <w:link w:val="BodyTextFirstIndent2Char"/>
    <w:uiPriority w:val="99"/>
    <w:semiHidden/>
    <w:unhideWhenUsed/>
    <w:rsid w:val="002C2563"/>
    <w:pPr>
      <w:spacing w:after="200"/>
      <w:ind w:firstLine="360"/>
    </w:pPr>
  </w:style>
  <w:style w:type="character" w:customStyle="1" w:styleId="BodyTextFirstIndent2Char">
    <w:name w:val="Body Text First Indent 2 Char"/>
    <w:basedOn w:val="BodyTextIndentChar"/>
    <w:link w:val="BodyTextFirstIndent2"/>
    <w:uiPriority w:val="99"/>
    <w:semiHidden/>
    <w:rsid w:val="002C2563"/>
  </w:style>
  <w:style w:type="paragraph" w:styleId="BodyTextIndent2">
    <w:name w:val="Body Text Indent 2"/>
    <w:basedOn w:val="Normal"/>
    <w:link w:val="BodyTextIndent2Char"/>
    <w:uiPriority w:val="99"/>
    <w:semiHidden/>
    <w:unhideWhenUsed/>
    <w:rsid w:val="002C2563"/>
    <w:pPr>
      <w:spacing w:after="120" w:line="480" w:lineRule="auto"/>
      <w:ind w:left="360"/>
    </w:pPr>
  </w:style>
  <w:style w:type="character" w:customStyle="1" w:styleId="BodyTextIndent2Char">
    <w:name w:val="Body Text Indent 2 Char"/>
    <w:basedOn w:val="DefaultParagraphFont"/>
    <w:link w:val="BodyTextIndent2"/>
    <w:uiPriority w:val="99"/>
    <w:semiHidden/>
    <w:rsid w:val="002C2563"/>
  </w:style>
  <w:style w:type="paragraph" w:styleId="BodyTextIndent3">
    <w:name w:val="Body Text Indent 3"/>
    <w:basedOn w:val="Normal"/>
    <w:link w:val="BodyTextIndent3Char"/>
    <w:uiPriority w:val="99"/>
    <w:semiHidden/>
    <w:unhideWhenUsed/>
    <w:rsid w:val="002C2563"/>
    <w:pPr>
      <w:spacing w:after="120"/>
      <w:ind w:left="360"/>
    </w:pPr>
    <w:rPr>
      <w:szCs w:val="16"/>
    </w:rPr>
  </w:style>
  <w:style w:type="character" w:customStyle="1" w:styleId="BodyTextIndent3Char">
    <w:name w:val="Body Text Indent 3 Char"/>
    <w:basedOn w:val="DefaultParagraphFont"/>
    <w:link w:val="BodyTextIndent3"/>
    <w:uiPriority w:val="99"/>
    <w:semiHidden/>
    <w:rsid w:val="002C2563"/>
    <w:rPr>
      <w:szCs w:val="16"/>
    </w:rPr>
  </w:style>
  <w:style w:type="character" w:styleId="BookTitle">
    <w:name w:val="Book Title"/>
    <w:basedOn w:val="DefaultParagraphFont"/>
    <w:uiPriority w:val="33"/>
    <w:semiHidden/>
    <w:unhideWhenUsed/>
    <w:qFormat/>
    <w:rsid w:val="002C2563"/>
    <w:rPr>
      <w:b/>
      <w:bCs/>
      <w:i/>
      <w:iCs/>
      <w:spacing w:val="5"/>
    </w:rPr>
  </w:style>
  <w:style w:type="paragraph" w:styleId="Caption">
    <w:name w:val="caption"/>
    <w:basedOn w:val="Normal"/>
    <w:next w:val="Normal"/>
    <w:uiPriority w:val="35"/>
    <w:semiHidden/>
    <w:unhideWhenUsed/>
    <w:qFormat/>
    <w:rsid w:val="002C2563"/>
    <w:pPr>
      <w:spacing w:line="240" w:lineRule="auto"/>
    </w:pPr>
    <w:rPr>
      <w:i/>
      <w:iCs/>
      <w:color w:val="1F2123" w:themeColor="text2"/>
      <w:szCs w:val="18"/>
    </w:rPr>
  </w:style>
  <w:style w:type="table" w:styleId="ColorfulGrid">
    <w:name w:val="Colorful Grid"/>
    <w:basedOn w:val="TableNormal"/>
    <w:uiPriority w:val="73"/>
    <w:semiHidden/>
    <w:unhideWhenUsed/>
    <w:rsid w:val="002C256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C256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7F7EE" w:themeFill="accent1" w:themeFillTint="33"/>
    </w:tcPr>
    <w:tblStylePr w:type="firstRow">
      <w:rPr>
        <w:b/>
        <w:bCs/>
      </w:rPr>
      <w:tblPr/>
      <w:tcPr>
        <w:shd w:val="clear" w:color="auto" w:fill="90F0DE" w:themeFill="accent1" w:themeFillTint="66"/>
      </w:tcPr>
    </w:tblStylePr>
    <w:tblStylePr w:type="lastRow">
      <w:rPr>
        <w:b/>
        <w:bCs/>
        <w:color w:val="000000" w:themeColor="text1"/>
      </w:rPr>
      <w:tblPr/>
      <w:tcPr>
        <w:shd w:val="clear" w:color="auto" w:fill="90F0DE" w:themeFill="accent1" w:themeFillTint="66"/>
      </w:tcPr>
    </w:tblStylePr>
    <w:tblStylePr w:type="firstCol">
      <w:rPr>
        <w:color w:val="FFFFFF" w:themeColor="background1"/>
      </w:rPr>
      <w:tblPr/>
      <w:tcPr>
        <w:shd w:val="clear" w:color="auto" w:fill="11826C" w:themeFill="accent1" w:themeFillShade="BF"/>
      </w:tcPr>
    </w:tblStylePr>
    <w:tblStylePr w:type="lastCol">
      <w:rPr>
        <w:color w:val="FFFFFF" w:themeColor="background1"/>
      </w:rPr>
      <w:tblPr/>
      <w:tcPr>
        <w:shd w:val="clear" w:color="auto" w:fill="11826C" w:themeFill="accent1" w:themeFillShade="BF"/>
      </w:tcPr>
    </w:tblStylePr>
    <w:tblStylePr w:type="band1Vert">
      <w:tblPr/>
      <w:tcPr>
        <w:shd w:val="clear" w:color="auto" w:fill="75ECD6" w:themeFill="accent1" w:themeFillTint="7F"/>
      </w:tcPr>
    </w:tblStylePr>
    <w:tblStylePr w:type="band1Horz">
      <w:tblPr/>
      <w:tcPr>
        <w:shd w:val="clear" w:color="auto" w:fill="75ECD6" w:themeFill="accent1" w:themeFillTint="7F"/>
      </w:tcPr>
    </w:tblStylePr>
  </w:style>
  <w:style w:type="table" w:styleId="ColorfulGrid-Accent2">
    <w:name w:val="Colorful Grid Accent 2"/>
    <w:basedOn w:val="TableNormal"/>
    <w:uiPriority w:val="73"/>
    <w:semiHidden/>
    <w:unhideWhenUsed/>
    <w:rsid w:val="002C256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CD8" w:themeFill="accent2" w:themeFillTint="33"/>
    </w:tcPr>
    <w:tblStylePr w:type="firstRow">
      <w:rPr>
        <w:b/>
        <w:bCs/>
      </w:rPr>
      <w:tblPr/>
      <w:tcPr>
        <w:shd w:val="clear" w:color="auto" w:fill="FBD9B2" w:themeFill="accent2" w:themeFillTint="66"/>
      </w:tcPr>
    </w:tblStylePr>
    <w:tblStylePr w:type="lastRow">
      <w:rPr>
        <w:b/>
        <w:bCs/>
        <w:color w:val="000000" w:themeColor="text1"/>
      </w:rPr>
      <w:tblPr/>
      <w:tcPr>
        <w:shd w:val="clear" w:color="auto" w:fill="FBD9B2" w:themeFill="accent2" w:themeFillTint="66"/>
      </w:tcPr>
    </w:tblStylePr>
    <w:tblStylePr w:type="firstCol">
      <w:rPr>
        <w:color w:val="FFFFFF" w:themeColor="background1"/>
      </w:rPr>
      <w:tblPr/>
      <w:tcPr>
        <w:shd w:val="clear" w:color="auto" w:fill="DE7B09" w:themeFill="accent2" w:themeFillShade="BF"/>
      </w:tcPr>
    </w:tblStylePr>
    <w:tblStylePr w:type="lastCol">
      <w:rPr>
        <w:color w:val="FFFFFF" w:themeColor="background1"/>
      </w:rPr>
      <w:tblPr/>
      <w:tcPr>
        <w:shd w:val="clear" w:color="auto" w:fill="DE7B09" w:themeFill="accent2" w:themeFillShade="BF"/>
      </w:tcPr>
    </w:tblStylePr>
    <w:tblStylePr w:type="band1Vert">
      <w:tblPr/>
      <w:tcPr>
        <w:shd w:val="clear" w:color="auto" w:fill="FBD09F" w:themeFill="accent2" w:themeFillTint="7F"/>
      </w:tcPr>
    </w:tblStylePr>
    <w:tblStylePr w:type="band1Horz">
      <w:tblPr/>
      <w:tcPr>
        <w:shd w:val="clear" w:color="auto" w:fill="FBD09F" w:themeFill="accent2" w:themeFillTint="7F"/>
      </w:tcPr>
    </w:tblStylePr>
  </w:style>
  <w:style w:type="table" w:styleId="ColorfulGrid-Accent3">
    <w:name w:val="Colorful Grid Accent 3"/>
    <w:basedOn w:val="TableNormal"/>
    <w:uiPriority w:val="73"/>
    <w:semiHidden/>
    <w:unhideWhenUsed/>
    <w:rsid w:val="002C256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1E5E6" w:themeFill="accent3" w:themeFillTint="33"/>
    </w:tcPr>
    <w:tblStylePr w:type="firstRow">
      <w:rPr>
        <w:b/>
        <w:bCs/>
      </w:rPr>
      <w:tblPr/>
      <w:tcPr>
        <w:shd w:val="clear" w:color="auto" w:fill="C4CBCE" w:themeFill="accent3" w:themeFillTint="66"/>
      </w:tcPr>
    </w:tblStylePr>
    <w:tblStylePr w:type="lastRow">
      <w:rPr>
        <w:b/>
        <w:bCs/>
        <w:color w:val="000000" w:themeColor="text1"/>
      </w:rPr>
      <w:tblPr/>
      <w:tcPr>
        <w:shd w:val="clear" w:color="auto" w:fill="C4CBCE" w:themeFill="accent3" w:themeFillTint="66"/>
      </w:tcPr>
    </w:tblStylePr>
    <w:tblStylePr w:type="firstCol">
      <w:rPr>
        <w:color w:val="FFFFFF" w:themeColor="background1"/>
      </w:rPr>
      <w:tblPr/>
      <w:tcPr>
        <w:shd w:val="clear" w:color="auto" w:fill="535E62" w:themeFill="accent3" w:themeFillShade="BF"/>
      </w:tcPr>
    </w:tblStylePr>
    <w:tblStylePr w:type="lastCol">
      <w:rPr>
        <w:color w:val="FFFFFF" w:themeColor="background1"/>
      </w:rPr>
      <w:tblPr/>
      <w:tcPr>
        <w:shd w:val="clear" w:color="auto" w:fill="535E62" w:themeFill="accent3" w:themeFillShade="BF"/>
      </w:tcPr>
    </w:tblStylePr>
    <w:tblStylePr w:type="band1Vert">
      <w:tblPr/>
      <w:tcPr>
        <w:shd w:val="clear" w:color="auto" w:fill="B6BEC2" w:themeFill="accent3" w:themeFillTint="7F"/>
      </w:tcPr>
    </w:tblStylePr>
    <w:tblStylePr w:type="band1Horz">
      <w:tblPr/>
      <w:tcPr>
        <w:shd w:val="clear" w:color="auto" w:fill="B6BEC2" w:themeFill="accent3" w:themeFillTint="7F"/>
      </w:tcPr>
    </w:tblStylePr>
  </w:style>
  <w:style w:type="table" w:styleId="ColorfulGrid-Accent4">
    <w:name w:val="Colorful Grid Accent 4"/>
    <w:basedOn w:val="TableNormal"/>
    <w:uiPriority w:val="73"/>
    <w:semiHidden/>
    <w:unhideWhenUsed/>
    <w:rsid w:val="002C256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9EBF8" w:themeFill="accent4" w:themeFillTint="33"/>
    </w:tcPr>
    <w:tblStylePr w:type="firstRow">
      <w:rPr>
        <w:b/>
        <w:bCs/>
      </w:rPr>
      <w:tblPr/>
      <w:tcPr>
        <w:shd w:val="clear" w:color="auto" w:fill="94D7F1" w:themeFill="accent4" w:themeFillTint="66"/>
      </w:tcPr>
    </w:tblStylePr>
    <w:tblStylePr w:type="lastRow">
      <w:rPr>
        <w:b/>
        <w:bCs/>
        <w:color w:val="000000" w:themeColor="text1"/>
      </w:rPr>
      <w:tblPr/>
      <w:tcPr>
        <w:shd w:val="clear" w:color="auto" w:fill="94D7F1" w:themeFill="accent4" w:themeFillTint="66"/>
      </w:tcPr>
    </w:tblStylePr>
    <w:tblStylePr w:type="firstCol">
      <w:rPr>
        <w:color w:val="FFFFFF" w:themeColor="background1"/>
      </w:rPr>
      <w:tblPr/>
      <w:tcPr>
        <w:shd w:val="clear" w:color="auto" w:fill="11698B" w:themeFill="accent4" w:themeFillShade="BF"/>
      </w:tcPr>
    </w:tblStylePr>
    <w:tblStylePr w:type="lastCol">
      <w:rPr>
        <w:color w:val="FFFFFF" w:themeColor="background1"/>
      </w:rPr>
      <w:tblPr/>
      <w:tcPr>
        <w:shd w:val="clear" w:color="auto" w:fill="11698B" w:themeFill="accent4" w:themeFillShade="BF"/>
      </w:tcPr>
    </w:tblStylePr>
    <w:tblStylePr w:type="band1Vert">
      <w:tblPr/>
      <w:tcPr>
        <w:shd w:val="clear" w:color="auto" w:fill="79CDEE" w:themeFill="accent4" w:themeFillTint="7F"/>
      </w:tcPr>
    </w:tblStylePr>
    <w:tblStylePr w:type="band1Horz">
      <w:tblPr/>
      <w:tcPr>
        <w:shd w:val="clear" w:color="auto" w:fill="79CDEE" w:themeFill="accent4" w:themeFillTint="7F"/>
      </w:tcPr>
    </w:tblStylePr>
  </w:style>
  <w:style w:type="table" w:styleId="ColorfulGrid-Accent5">
    <w:name w:val="Colorful Grid Accent 5"/>
    <w:basedOn w:val="TableNormal"/>
    <w:uiPriority w:val="73"/>
    <w:semiHidden/>
    <w:unhideWhenUsed/>
    <w:rsid w:val="002C256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9DDDB" w:themeFill="accent5" w:themeFillTint="33"/>
    </w:tcPr>
    <w:tblStylePr w:type="firstRow">
      <w:rPr>
        <w:b/>
        <w:bCs/>
      </w:rPr>
      <w:tblPr/>
      <w:tcPr>
        <w:shd w:val="clear" w:color="auto" w:fill="F3BCB8" w:themeFill="accent5" w:themeFillTint="66"/>
      </w:tcPr>
    </w:tblStylePr>
    <w:tblStylePr w:type="lastRow">
      <w:rPr>
        <w:b/>
        <w:bCs/>
        <w:color w:val="000000" w:themeColor="text1"/>
      </w:rPr>
      <w:tblPr/>
      <w:tcPr>
        <w:shd w:val="clear" w:color="auto" w:fill="F3BCB8" w:themeFill="accent5" w:themeFillTint="66"/>
      </w:tcPr>
    </w:tblStylePr>
    <w:tblStylePr w:type="firstCol">
      <w:rPr>
        <w:color w:val="FFFFFF" w:themeColor="background1"/>
      </w:rPr>
      <w:tblPr/>
      <w:tcPr>
        <w:shd w:val="clear" w:color="auto" w:fill="C52A1F" w:themeFill="accent5" w:themeFillShade="BF"/>
      </w:tcPr>
    </w:tblStylePr>
    <w:tblStylePr w:type="lastCol">
      <w:rPr>
        <w:color w:val="FFFFFF" w:themeColor="background1"/>
      </w:rPr>
      <w:tblPr/>
      <w:tcPr>
        <w:shd w:val="clear" w:color="auto" w:fill="C52A1F" w:themeFill="accent5" w:themeFillShade="BF"/>
      </w:tcPr>
    </w:tblStylePr>
    <w:tblStylePr w:type="band1Vert">
      <w:tblPr/>
      <w:tcPr>
        <w:shd w:val="clear" w:color="auto" w:fill="F1ABA6" w:themeFill="accent5" w:themeFillTint="7F"/>
      </w:tcPr>
    </w:tblStylePr>
    <w:tblStylePr w:type="band1Horz">
      <w:tblPr/>
      <w:tcPr>
        <w:shd w:val="clear" w:color="auto" w:fill="F1ABA6" w:themeFill="accent5" w:themeFillTint="7F"/>
      </w:tcPr>
    </w:tblStylePr>
  </w:style>
  <w:style w:type="table" w:styleId="ColorfulGrid-Accent6">
    <w:name w:val="Colorful Grid Accent 6"/>
    <w:basedOn w:val="TableNormal"/>
    <w:uiPriority w:val="73"/>
    <w:semiHidden/>
    <w:unhideWhenUsed/>
    <w:rsid w:val="002C256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1F0D8" w:themeFill="accent6" w:themeFillTint="33"/>
    </w:tcPr>
    <w:tblStylePr w:type="firstRow">
      <w:rPr>
        <w:b/>
        <w:bCs/>
      </w:rPr>
      <w:tblPr/>
      <w:tcPr>
        <w:shd w:val="clear" w:color="auto" w:fill="C4E2B2" w:themeFill="accent6" w:themeFillTint="66"/>
      </w:tcPr>
    </w:tblStylePr>
    <w:tblStylePr w:type="lastRow">
      <w:rPr>
        <w:b/>
        <w:bCs/>
        <w:color w:val="000000" w:themeColor="text1"/>
      </w:rPr>
      <w:tblPr/>
      <w:tcPr>
        <w:shd w:val="clear" w:color="auto" w:fill="C4E2B2" w:themeFill="accent6" w:themeFillTint="66"/>
      </w:tcPr>
    </w:tblStylePr>
    <w:tblStylePr w:type="firstCol">
      <w:rPr>
        <w:color w:val="FFFFFF" w:themeColor="background1"/>
      </w:rPr>
      <w:tblPr/>
      <w:tcPr>
        <w:shd w:val="clear" w:color="auto" w:fill="528633" w:themeFill="accent6" w:themeFillShade="BF"/>
      </w:tcPr>
    </w:tblStylePr>
    <w:tblStylePr w:type="lastCol">
      <w:rPr>
        <w:color w:val="FFFFFF" w:themeColor="background1"/>
      </w:rPr>
      <w:tblPr/>
      <w:tcPr>
        <w:shd w:val="clear" w:color="auto" w:fill="528633" w:themeFill="accent6" w:themeFillShade="BF"/>
      </w:tcPr>
    </w:tblStylePr>
    <w:tblStylePr w:type="band1Vert">
      <w:tblPr/>
      <w:tcPr>
        <w:shd w:val="clear" w:color="auto" w:fill="B6DBA0" w:themeFill="accent6" w:themeFillTint="7F"/>
      </w:tcPr>
    </w:tblStylePr>
    <w:tblStylePr w:type="band1Horz">
      <w:tblPr/>
      <w:tcPr>
        <w:shd w:val="clear" w:color="auto" w:fill="B6DBA0" w:themeFill="accent6" w:themeFillTint="7F"/>
      </w:tcPr>
    </w:tblStylePr>
  </w:style>
  <w:style w:type="table" w:styleId="ColorfulList">
    <w:name w:val="Colorful List"/>
    <w:basedOn w:val="TableNormal"/>
    <w:uiPriority w:val="72"/>
    <w:semiHidden/>
    <w:unhideWhenUsed/>
    <w:rsid w:val="002C2563"/>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E840A" w:themeFill="accent2" w:themeFillShade="CC"/>
      </w:tcPr>
    </w:tblStylePr>
    <w:tblStylePr w:type="lastRow">
      <w:rPr>
        <w:b/>
        <w:bCs/>
        <w:color w:val="EE840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C2563"/>
    <w:pPr>
      <w:spacing w:after="0" w:line="240" w:lineRule="auto"/>
    </w:pPr>
    <w:rPr>
      <w:color w:val="000000" w:themeColor="text1"/>
    </w:rPr>
    <w:tblPr>
      <w:tblStyleRowBandSize w:val="1"/>
      <w:tblStyleColBandSize w:val="1"/>
    </w:tblPr>
    <w:tcPr>
      <w:shd w:val="clear" w:color="auto" w:fill="E3FBF6" w:themeFill="accent1" w:themeFillTint="19"/>
    </w:tcPr>
    <w:tblStylePr w:type="firstRow">
      <w:rPr>
        <w:b/>
        <w:bCs/>
        <w:color w:val="FFFFFF" w:themeColor="background1"/>
      </w:rPr>
      <w:tblPr/>
      <w:tcPr>
        <w:tcBorders>
          <w:bottom w:val="single" w:sz="12" w:space="0" w:color="FFFFFF" w:themeColor="background1"/>
        </w:tcBorders>
        <w:shd w:val="clear" w:color="auto" w:fill="EE840A" w:themeFill="accent2" w:themeFillShade="CC"/>
      </w:tcPr>
    </w:tblStylePr>
    <w:tblStylePr w:type="lastRow">
      <w:rPr>
        <w:b/>
        <w:bCs/>
        <w:color w:val="EE840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AF6EA" w:themeFill="accent1" w:themeFillTint="3F"/>
      </w:tcPr>
    </w:tblStylePr>
    <w:tblStylePr w:type="band1Horz">
      <w:tblPr/>
      <w:tcPr>
        <w:shd w:val="clear" w:color="auto" w:fill="C7F7EE" w:themeFill="accent1" w:themeFillTint="33"/>
      </w:tcPr>
    </w:tblStylePr>
  </w:style>
  <w:style w:type="table" w:styleId="ColorfulList-Accent2">
    <w:name w:val="Colorful List Accent 2"/>
    <w:basedOn w:val="TableNormal"/>
    <w:uiPriority w:val="72"/>
    <w:semiHidden/>
    <w:unhideWhenUsed/>
    <w:rsid w:val="002C2563"/>
    <w:pPr>
      <w:spacing w:after="0" w:line="240" w:lineRule="auto"/>
    </w:pPr>
    <w:rPr>
      <w:color w:val="000000" w:themeColor="text1"/>
    </w:rPr>
    <w:tblPr>
      <w:tblStyleRowBandSize w:val="1"/>
      <w:tblStyleColBandSize w:val="1"/>
    </w:tblPr>
    <w:tcPr>
      <w:shd w:val="clear" w:color="auto" w:fill="FEF5EC" w:themeFill="accent2" w:themeFillTint="19"/>
    </w:tcPr>
    <w:tblStylePr w:type="firstRow">
      <w:rPr>
        <w:b/>
        <w:bCs/>
        <w:color w:val="FFFFFF" w:themeColor="background1"/>
      </w:rPr>
      <w:tblPr/>
      <w:tcPr>
        <w:tcBorders>
          <w:bottom w:val="single" w:sz="12" w:space="0" w:color="FFFFFF" w:themeColor="background1"/>
        </w:tcBorders>
        <w:shd w:val="clear" w:color="auto" w:fill="EE840A" w:themeFill="accent2" w:themeFillShade="CC"/>
      </w:tcPr>
    </w:tblStylePr>
    <w:tblStylePr w:type="lastRow">
      <w:rPr>
        <w:b/>
        <w:bCs/>
        <w:color w:val="EE840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7CF" w:themeFill="accent2" w:themeFillTint="3F"/>
      </w:tcPr>
    </w:tblStylePr>
    <w:tblStylePr w:type="band1Horz">
      <w:tblPr/>
      <w:tcPr>
        <w:shd w:val="clear" w:color="auto" w:fill="FDECD8" w:themeFill="accent2" w:themeFillTint="33"/>
      </w:tcPr>
    </w:tblStylePr>
  </w:style>
  <w:style w:type="table" w:styleId="ColorfulList-Accent3">
    <w:name w:val="Colorful List Accent 3"/>
    <w:basedOn w:val="TableNormal"/>
    <w:uiPriority w:val="72"/>
    <w:semiHidden/>
    <w:unhideWhenUsed/>
    <w:rsid w:val="002C2563"/>
    <w:pPr>
      <w:spacing w:after="0" w:line="240" w:lineRule="auto"/>
    </w:pPr>
    <w:rPr>
      <w:color w:val="000000" w:themeColor="text1"/>
    </w:rPr>
    <w:tblPr>
      <w:tblStyleRowBandSize w:val="1"/>
      <w:tblStyleColBandSize w:val="1"/>
    </w:tblPr>
    <w:tcPr>
      <w:shd w:val="clear" w:color="auto" w:fill="F0F2F3" w:themeFill="accent3" w:themeFillTint="19"/>
    </w:tcPr>
    <w:tblStylePr w:type="firstRow">
      <w:rPr>
        <w:b/>
        <w:bCs/>
        <w:color w:val="FFFFFF" w:themeColor="background1"/>
      </w:rPr>
      <w:tblPr/>
      <w:tcPr>
        <w:tcBorders>
          <w:bottom w:val="single" w:sz="12" w:space="0" w:color="FFFFFF" w:themeColor="background1"/>
        </w:tcBorders>
        <w:shd w:val="clear" w:color="auto" w:fill="127095" w:themeFill="accent4" w:themeFillShade="CC"/>
      </w:tcPr>
    </w:tblStylePr>
    <w:tblStylePr w:type="lastRow">
      <w:rPr>
        <w:b/>
        <w:bCs/>
        <w:color w:val="127095"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DFE1" w:themeFill="accent3" w:themeFillTint="3F"/>
      </w:tcPr>
    </w:tblStylePr>
    <w:tblStylePr w:type="band1Horz">
      <w:tblPr/>
      <w:tcPr>
        <w:shd w:val="clear" w:color="auto" w:fill="E1E5E6" w:themeFill="accent3" w:themeFillTint="33"/>
      </w:tcPr>
    </w:tblStylePr>
  </w:style>
  <w:style w:type="table" w:styleId="ColorfulList-Accent4">
    <w:name w:val="Colorful List Accent 4"/>
    <w:basedOn w:val="TableNormal"/>
    <w:uiPriority w:val="72"/>
    <w:semiHidden/>
    <w:unhideWhenUsed/>
    <w:rsid w:val="002C2563"/>
    <w:pPr>
      <w:spacing w:after="0" w:line="240" w:lineRule="auto"/>
    </w:pPr>
    <w:rPr>
      <w:color w:val="000000" w:themeColor="text1"/>
    </w:rPr>
    <w:tblPr>
      <w:tblStyleRowBandSize w:val="1"/>
      <w:tblStyleColBandSize w:val="1"/>
    </w:tblPr>
    <w:tcPr>
      <w:shd w:val="clear" w:color="auto" w:fill="E4F5FB" w:themeFill="accent4" w:themeFillTint="19"/>
    </w:tcPr>
    <w:tblStylePr w:type="firstRow">
      <w:rPr>
        <w:b/>
        <w:bCs/>
        <w:color w:val="FFFFFF" w:themeColor="background1"/>
      </w:rPr>
      <w:tblPr/>
      <w:tcPr>
        <w:tcBorders>
          <w:bottom w:val="single" w:sz="12" w:space="0" w:color="FFFFFF" w:themeColor="background1"/>
        </w:tcBorders>
        <w:shd w:val="clear" w:color="auto" w:fill="586469" w:themeFill="accent3" w:themeFillShade="CC"/>
      </w:tcPr>
    </w:tblStylePr>
    <w:tblStylePr w:type="lastRow">
      <w:rPr>
        <w:b/>
        <w:bCs/>
        <w:color w:val="586469"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CE6F7" w:themeFill="accent4" w:themeFillTint="3F"/>
      </w:tcPr>
    </w:tblStylePr>
    <w:tblStylePr w:type="band1Horz">
      <w:tblPr/>
      <w:tcPr>
        <w:shd w:val="clear" w:color="auto" w:fill="C9EBF8" w:themeFill="accent4" w:themeFillTint="33"/>
      </w:tcPr>
    </w:tblStylePr>
  </w:style>
  <w:style w:type="table" w:styleId="ColorfulList-Accent5">
    <w:name w:val="Colorful List Accent 5"/>
    <w:basedOn w:val="TableNormal"/>
    <w:uiPriority w:val="72"/>
    <w:semiHidden/>
    <w:unhideWhenUsed/>
    <w:rsid w:val="002C2563"/>
    <w:pPr>
      <w:spacing w:after="0" w:line="240" w:lineRule="auto"/>
    </w:pPr>
    <w:rPr>
      <w:color w:val="000000" w:themeColor="text1"/>
    </w:rPr>
    <w:tblPr>
      <w:tblStyleRowBandSize w:val="1"/>
      <w:tblStyleColBandSize w:val="1"/>
    </w:tblPr>
    <w:tcPr>
      <w:shd w:val="clear" w:color="auto" w:fill="FCEEED" w:themeFill="accent5" w:themeFillTint="19"/>
    </w:tcPr>
    <w:tblStylePr w:type="firstRow">
      <w:rPr>
        <w:b/>
        <w:bCs/>
        <w:color w:val="FFFFFF" w:themeColor="background1"/>
      </w:rPr>
      <w:tblPr/>
      <w:tcPr>
        <w:tcBorders>
          <w:bottom w:val="single" w:sz="12" w:space="0" w:color="FFFFFF" w:themeColor="background1"/>
        </w:tcBorders>
        <w:shd w:val="clear" w:color="auto" w:fill="588E36" w:themeFill="accent6" w:themeFillShade="CC"/>
      </w:tcPr>
    </w:tblStylePr>
    <w:tblStylePr w:type="lastRow">
      <w:rPr>
        <w:b/>
        <w:bCs/>
        <w:color w:val="588E36"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D5D3" w:themeFill="accent5" w:themeFillTint="3F"/>
      </w:tcPr>
    </w:tblStylePr>
    <w:tblStylePr w:type="band1Horz">
      <w:tblPr/>
      <w:tcPr>
        <w:shd w:val="clear" w:color="auto" w:fill="F9DDDB" w:themeFill="accent5" w:themeFillTint="33"/>
      </w:tcPr>
    </w:tblStylePr>
  </w:style>
  <w:style w:type="table" w:styleId="ColorfulList-Accent6">
    <w:name w:val="Colorful List Accent 6"/>
    <w:basedOn w:val="TableNormal"/>
    <w:uiPriority w:val="72"/>
    <w:semiHidden/>
    <w:unhideWhenUsed/>
    <w:rsid w:val="002C2563"/>
    <w:pPr>
      <w:spacing w:after="0" w:line="240" w:lineRule="auto"/>
    </w:pPr>
    <w:rPr>
      <w:color w:val="000000" w:themeColor="text1"/>
    </w:rPr>
    <w:tblPr>
      <w:tblStyleRowBandSize w:val="1"/>
      <w:tblStyleColBandSize w:val="1"/>
    </w:tblPr>
    <w:tcPr>
      <w:shd w:val="clear" w:color="auto" w:fill="F0F8EC" w:themeFill="accent6" w:themeFillTint="19"/>
    </w:tcPr>
    <w:tblStylePr w:type="firstRow">
      <w:rPr>
        <w:b/>
        <w:bCs/>
        <w:color w:val="FFFFFF" w:themeColor="background1"/>
      </w:rPr>
      <w:tblPr/>
      <w:tcPr>
        <w:tcBorders>
          <w:bottom w:val="single" w:sz="12" w:space="0" w:color="FFFFFF" w:themeColor="background1"/>
        </w:tcBorders>
        <w:shd w:val="clear" w:color="auto" w:fill="D22D21" w:themeFill="accent5" w:themeFillShade="CC"/>
      </w:tcPr>
    </w:tblStylePr>
    <w:tblStylePr w:type="lastRow">
      <w:rPr>
        <w:b/>
        <w:bCs/>
        <w:color w:val="D22D2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DCF" w:themeFill="accent6" w:themeFillTint="3F"/>
      </w:tcPr>
    </w:tblStylePr>
    <w:tblStylePr w:type="band1Horz">
      <w:tblPr/>
      <w:tcPr>
        <w:shd w:val="clear" w:color="auto" w:fill="E1F0D8" w:themeFill="accent6" w:themeFillTint="33"/>
      </w:tcPr>
    </w:tblStylePr>
  </w:style>
  <w:style w:type="table" w:styleId="ColorfulShading">
    <w:name w:val="Colorful Shading"/>
    <w:basedOn w:val="TableNormal"/>
    <w:uiPriority w:val="71"/>
    <w:semiHidden/>
    <w:unhideWhenUsed/>
    <w:rsid w:val="002C2563"/>
    <w:pPr>
      <w:spacing w:after="0" w:line="240" w:lineRule="auto"/>
    </w:pPr>
    <w:rPr>
      <w:color w:val="000000" w:themeColor="text1"/>
    </w:rPr>
    <w:tblPr>
      <w:tblStyleRowBandSize w:val="1"/>
      <w:tblStyleColBandSize w:val="1"/>
      <w:tblBorders>
        <w:top w:val="single" w:sz="24" w:space="0" w:color="F7A23F"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7A23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C2563"/>
    <w:pPr>
      <w:spacing w:after="0" w:line="240" w:lineRule="auto"/>
    </w:pPr>
    <w:rPr>
      <w:color w:val="000000" w:themeColor="text1"/>
    </w:rPr>
    <w:tblPr>
      <w:tblStyleRowBandSize w:val="1"/>
      <w:tblStyleColBandSize w:val="1"/>
      <w:tblBorders>
        <w:top w:val="single" w:sz="24" w:space="0" w:color="F7A23F" w:themeColor="accent2"/>
        <w:left w:val="single" w:sz="4" w:space="0" w:color="17AE92" w:themeColor="accent1"/>
        <w:bottom w:val="single" w:sz="4" w:space="0" w:color="17AE92" w:themeColor="accent1"/>
        <w:right w:val="single" w:sz="4" w:space="0" w:color="17AE92" w:themeColor="accent1"/>
        <w:insideH w:val="single" w:sz="4" w:space="0" w:color="FFFFFF" w:themeColor="background1"/>
        <w:insideV w:val="single" w:sz="4" w:space="0" w:color="FFFFFF" w:themeColor="background1"/>
      </w:tblBorders>
    </w:tblPr>
    <w:tcPr>
      <w:shd w:val="clear" w:color="auto" w:fill="E3FBF6" w:themeFill="accent1" w:themeFillTint="19"/>
    </w:tcPr>
    <w:tblStylePr w:type="firstRow">
      <w:rPr>
        <w:b/>
        <w:bCs/>
      </w:rPr>
      <w:tblPr/>
      <w:tcPr>
        <w:tcBorders>
          <w:top w:val="nil"/>
          <w:left w:val="nil"/>
          <w:bottom w:val="single" w:sz="24" w:space="0" w:color="F7A23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6857" w:themeFill="accent1" w:themeFillShade="99"/>
      </w:tcPr>
    </w:tblStylePr>
    <w:tblStylePr w:type="firstCol">
      <w:rPr>
        <w:color w:val="FFFFFF" w:themeColor="background1"/>
      </w:rPr>
      <w:tblPr/>
      <w:tcPr>
        <w:tcBorders>
          <w:top w:val="nil"/>
          <w:left w:val="nil"/>
          <w:bottom w:val="nil"/>
          <w:right w:val="nil"/>
          <w:insideH w:val="single" w:sz="4" w:space="0" w:color="0D6857" w:themeColor="accent1" w:themeShade="99"/>
          <w:insideV w:val="nil"/>
        </w:tcBorders>
        <w:shd w:val="clear" w:color="auto" w:fill="0D685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D6857" w:themeFill="accent1" w:themeFillShade="99"/>
      </w:tcPr>
    </w:tblStylePr>
    <w:tblStylePr w:type="band1Vert">
      <w:tblPr/>
      <w:tcPr>
        <w:shd w:val="clear" w:color="auto" w:fill="90F0DE" w:themeFill="accent1" w:themeFillTint="66"/>
      </w:tcPr>
    </w:tblStylePr>
    <w:tblStylePr w:type="band1Horz">
      <w:tblPr/>
      <w:tcPr>
        <w:shd w:val="clear" w:color="auto" w:fill="75ECD6"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C2563"/>
    <w:pPr>
      <w:spacing w:after="0" w:line="240" w:lineRule="auto"/>
    </w:pPr>
    <w:rPr>
      <w:color w:val="000000" w:themeColor="text1"/>
    </w:rPr>
    <w:tblPr>
      <w:tblStyleRowBandSize w:val="1"/>
      <w:tblStyleColBandSize w:val="1"/>
      <w:tblBorders>
        <w:top w:val="single" w:sz="24" w:space="0" w:color="F7A23F" w:themeColor="accent2"/>
        <w:left w:val="single" w:sz="4" w:space="0" w:color="F7A23F" w:themeColor="accent2"/>
        <w:bottom w:val="single" w:sz="4" w:space="0" w:color="F7A23F" w:themeColor="accent2"/>
        <w:right w:val="single" w:sz="4" w:space="0" w:color="F7A23F" w:themeColor="accent2"/>
        <w:insideH w:val="single" w:sz="4" w:space="0" w:color="FFFFFF" w:themeColor="background1"/>
        <w:insideV w:val="single" w:sz="4" w:space="0" w:color="FFFFFF" w:themeColor="background1"/>
      </w:tblBorders>
    </w:tblPr>
    <w:tcPr>
      <w:shd w:val="clear" w:color="auto" w:fill="FEF5EC" w:themeFill="accent2" w:themeFillTint="19"/>
    </w:tcPr>
    <w:tblStylePr w:type="firstRow">
      <w:rPr>
        <w:b/>
        <w:bCs/>
      </w:rPr>
      <w:tblPr/>
      <w:tcPr>
        <w:tcBorders>
          <w:top w:val="nil"/>
          <w:left w:val="nil"/>
          <w:bottom w:val="single" w:sz="24" w:space="0" w:color="F7A23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26307" w:themeFill="accent2" w:themeFillShade="99"/>
      </w:tcPr>
    </w:tblStylePr>
    <w:tblStylePr w:type="firstCol">
      <w:rPr>
        <w:color w:val="FFFFFF" w:themeColor="background1"/>
      </w:rPr>
      <w:tblPr/>
      <w:tcPr>
        <w:tcBorders>
          <w:top w:val="nil"/>
          <w:left w:val="nil"/>
          <w:bottom w:val="nil"/>
          <w:right w:val="nil"/>
          <w:insideH w:val="single" w:sz="4" w:space="0" w:color="B26307" w:themeColor="accent2" w:themeShade="99"/>
          <w:insideV w:val="nil"/>
        </w:tcBorders>
        <w:shd w:val="clear" w:color="auto" w:fill="B2630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26307" w:themeFill="accent2" w:themeFillShade="99"/>
      </w:tcPr>
    </w:tblStylePr>
    <w:tblStylePr w:type="band1Vert">
      <w:tblPr/>
      <w:tcPr>
        <w:shd w:val="clear" w:color="auto" w:fill="FBD9B2" w:themeFill="accent2" w:themeFillTint="66"/>
      </w:tcPr>
    </w:tblStylePr>
    <w:tblStylePr w:type="band1Horz">
      <w:tblPr/>
      <w:tcPr>
        <w:shd w:val="clear" w:color="auto" w:fill="FBD09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C2563"/>
    <w:pPr>
      <w:spacing w:after="0" w:line="240" w:lineRule="auto"/>
    </w:pPr>
    <w:rPr>
      <w:color w:val="000000" w:themeColor="text1"/>
    </w:rPr>
    <w:tblPr>
      <w:tblStyleRowBandSize w:val="1"/>
      <w:tblStyleColBandSize w:val="1"/>
      <w:tblBorders>
        <w:top w:val="single" w:sz="24" w:space="0" w:color="178DBB" w:themeColor="accent4"/>
        <w:left w:val="single" w:sz="4" w:space="0" w:color="6F7E84" w:themeColor="accent3"/>
        <w:bottom w:val="single" w:sz="4" w:space="0" w:color="6F7E84" w:themeColor="accent3"/>
        <w:right w:val="single" w:sz="4" w:space="0" w:color="6F7E84" w:themeColor="accent3"/>
        <w:insideH w:val="single" w:sz="4" w:space="0" w:color="FFFFFF" w:themeColor="background1"/>
        <w:insideV w:val="single" w:sz="4" w:space="0" w:color="FFFFFF" w:themeColor="background1"/>
      </w:tblBorders>
    </w:tblPr>
    <w:tcPr>
      <w:shd w:val="clear" w:color="auto" w:fill="F0F2F3" w:themeFill="accent3" w:themeFillTint="19"/>
    </w:tcPr>
    <w:tblStylePr w:type="firstRow">
      <w:rPr>
        <w:b/>
        <w:bCs/>
      </w:rPr>
      <w:tblPr/>
      <w:tcPr>
        <w:tcBorders>
          <w:top w:val="nil"/>
          <w:left w:val="nil"/>
          <w:bottom w:val="single" w:sz="24" w:space="0" w:color="178DBB"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24B4F" w:themeFill="accent3" w:themeFillShade="99"/>
      </w:tcPr>
    </w:tblStylePr>
    <w:tblStylePr w:type="firstCol">
      <w:rPr>
        <w:color w:val="FFFFFF" w:themeColor="background1"/>
      </w:rPr>
      <w:tblPr/>
      <w:tcPr>
        <w:tcBorders>
          <w:top w:val="nil"/>
          <w:left w:val="nil"/>
          <w:bottom w:val="nil"/>
          <w:right w:val="nil"/>
          <w:insideH w:val="single" w:sz="4" w:space="0" w:color="424B4F" w:themeColor="accent3" w:themeShade="99"/>
          <w:insideV w:val="nil"/>
        </w:tcBorders>
        <w:shd w:val="clear" w:color="auto" w:fill="424B4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24B4F" w:themeFill="accent3" w:themeFillShade="99"/>
      </w:tcPr>
    </w:tblStylePr>
    <w:tblStylePr w:type="band1Vert">
      <w:tblPr/>
      <w:tcPr>
        <w:shd w:val="clear" w:color="auto" w:fill="C4CBCE" w:themeFill="accent3" w:themeFillTint="66"/>
      </w:tcPr>
    </w:tblStylePr>
    <w:tblStylePr w:type="band1Horz">
      <w:tblPr/>
      <w:tcPr>
        <w:shd w:val="clear" w:color="auto" w:fill="B6BEC2" w:themeFill="accent3" w:themeFillTint="7F"/>
      </w:tcPr>
    </w:tblStylePr>
  </w:style>
  <w:style w:type="table" w:styleId="ColorfulShading-Accent4">
    <w:name w:val="Colorful Shading Accent 4"/>
    <w:basedOn w:val="TableNormal"/>
    <w:uiPriority w:val="71"/>
    <w:semiHidden/>
    <w:unhideWhenUsed/>
    <w:rsid w:val="002C2563"/>
    <w:pPr>
      <w:spacing w:after="0" w:line="240" w:lineRule="auto"/>
    </w:pPr>
    <w:rPr>
      <w:color w:val="000000" w:themeColor="text1"/>
    </w:rPr>
    <w:tblPr>
      <w:tblStyleRowBandSize w:val="1"/>
      <w:tblStyleColBandSize w:val="1"/>
      <w:tblBorders>
        <w:top w:val="single" w:sz="24" w:space="0" w:color="6F7E84" w:themeColor="accent3"/>
        <w:left w:val="single" w:sz="4" w:space="0" w:color="178DBB" w:themeColor="accent4"/>
        <w:bottom w:val="single" w:sz="4" w:space="0" w:color="178DBB" w:themeColor="accent4"/>
        <w:right w:val="single" w:sz="4" w:space="0" w:color="178DBB" w:themeColor="accent4"/>
        <w:insideH w:val="single" w:sz="4" w:space="0" w:color="FFFFFF" w:themeColor="background1"/>
        <w:insideV w:val="single" w:sz="4" w:space="0" w:color="FFFFFF" w:themeColor="background1"/>
      </w:tblBorders>
    </w:tblPr>
    <w:tcPr>
      <w:shd w:val="clear" w:color="auto" w:fill="E4F5FB" w:themeFill="accent4" w:themeFillTint="19"/>
    </w:tcPr>
    <w:tblStylePr w:type="firstRow">
      <w:rPr>
        <w:b/>
        <w:bCs/>
      </w:rPr>
      <w:tblPr/>
      <w:tcPr>
        <w:tcBorders>
          <w:top w:val="nil"/>
          <w:left w:val="nil"/>
          <w:bottom w:val="single" w:sz="24" w:space="0" w:color="6F7E84"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E5470" w:themeFill="accent4" w:themeFillShade="99"/>
      </w:tcPr>
    </w:tblStylePr>
    <w:tblStylePr w:type="firstCol">
      <w:rPr>
        <w:color w:val="FFFFFF" w:themeColor="background1"/>
      </w:rPr>
      <w:tblPr/>
      <w:tcPr>
        <w:tcBorders>
          <w:top w:val="nil"/>
          <w:left w:val="nil"/>
          <w:bottom w:val="nil"/>
          <w:right w:val="nil"/>
          <w:insideH w:val="single" w:sz="4" w:space="0" w:color="0E5470" w:themeColor="accent4" w:themeShade="99"/>
          <w:insideV w:val="nil"/>
        </w:tcBorders>
        <w:shd w:val="clear" w:color="auto" w:fill="0E547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E5470" w:themeFill="accent4" w:themeFillShade="99"/>
      </w:tcPr>
    </w:tblStylePr>
    <w:tblStylePr w:type="band1Vert">
      <w:tblPr/>
      <w:tcPr>
        <w:shd w:val="clear" w:color="auto" w:fill="94D7F1" w:themeFill="accent4" w:themeFillTint="66"/>
      </w:tcPr>
    </w:tblStylePr>
    <w:tblStylePr w:type="band1Horz">
      <w:tblPr/>
      <w:tcPr>
        <w:shd w:val="clear" w:color="auto" w:fill="79CDEE"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C2563"/>
    <w:pPr>
      <w:spacing w:after="0" w:line="240" w:lineRule="auto"/>
    </w:pPr>
    <w:rPr>
      <w:color w:val="000000" w:themeColor="text1"/>
    </w:rPr>
    <w:tblPr>
      <w:tblStyleRowBandSize w:val="1"/>
      <w:tblStyleColBandSize w:val="1"/>
      <w:tblBorders>
        <w:top w:val="single" w:sz="24" w:space="0" w:color="6FB344" w:themeColor="accent6"/>
        <w:left w:val="single" w:sz="4" w:space="0" w:color="E3584E" w:themeColor="accent5"/>
        <w:bottom w:val="single" w:sz="4" w:space="0" w:color="E3584E" w:themeColor="accent5"/>
        <w:right w:val="single" w:sz="4" w:space="0" w:color="E3584E" w:themeColor="accent5"/>
        <w:insideH w:val="single" w:sz="4" w:space="0" w:color="FFFFFF" w:themeColor="background1"/>
        <w:insideV w:val="single" w:sz="4" w:space="0" w:color="FFFFFF" w:themeColor="background1"/>
      </w:tblBorders>
    </w:tblPr>
    <w:tcPr>
      <w:shd w:val="clear" w:color="auto" w:fill="FCEEED" w:themeFill="accent5" w:themeFillTint="19"/>
    </w:tcPr>
    <w:tblStylePr w:type="firstRow">
      <w:rPr>
        <w:b/>
        <w:bCs/>
      </w:rPr>
      <w:tblPr/>
      <w:tcPr>
        <w:tcBorders>
          <w:top w:val="nil"/>
          <w:left w:val="nil"/>
          <w:bottom w:val="single" w:sz="24" w:space="0" w:color="6FB344"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E2119" w:themeFill="accent5" w:themeFillShade="99"/>
      </w:tcPr>
    </w:tblStylePr>
    <w:tblStylePr w:type="firstCol">
      <w:rPr>
        <w:color w:val="FFFFFF" w:themeColor="background1"/>
      </w:rPr>
      <w:tblPr/>
      <w:tcPr>
        <w:tcBorders>
          <w:top w:val="nil"/>
          <w:left w:val="nil"/>
          <w:bottom w:val="nil"/>
          <w:right w:val="nil"/>
          <w:insideH w:val="single" w:sz="4" w:space="0" w:color="9E2119" w:themeColor="accent5" w:themeShade="99"/>
          <w:insideV w:val="nil"/>
        </w:tcBorders>
        <w:shd w:val="clear" w:color="auto" w:fill="9E211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E2119" w:themeFill="accent5" w:themeFillShade="99"/>
      </w:tcPr>
    </w:tblStylePr>
    <w:tblStylePr w:type="band1Vert">
      <w:tblPr/>
      <w:tcPr>
        <w:shd w:val="clear" w:color="auto" w:fill="F3BCB8" w:themeFill="accent5" w:themeFillTint="66"/>
      </w:tcPr>
    </w:tblStylePr>
    <w:tblStylePr w:type="band1Horz">
      <w:tblPr/>
      <w:tcPr>
        <w:shd w:val="clear" w:color="auto" w:fill="F1ABA6"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C2563"/>
    <w:pPr>
      <w:spacing w:after="0" w:line="240" w:lineRule="auto"/>
    </w:pPr>
    <w:rPr>
      <w:color w:val="000000" w:themeColor="text1"/>
    </w:rPr>
    <w:tblPr>
      <w:tblStyleRowBandSize w:val="1"/>
      <w:tblStyleColBandSize w:val="1"/>
      <w:tblBorders>
        <w:top w:val="single" w:sz="24" w:space="0" w:color="E3584E" w:themeColor="accent5"/>
        <w:left w:val="single" w:sz="4" w:space="0" w:color="6FB344" w:themeColor="accent6"/>
        <w:bottom w:val="single" w:sz="4" w:space="0" w:color="6FB344" w:themeColor="accent6"/>
        <w:right w:val="single" w:sz="4" w:space="0" w:color="6FB344" w:themeColor="accent6"/>
        <w:insideH w:val="single" w:sz="4" w:space="0" w:color="FFFFFF" w:themeColor="background1"/>
        <w:insideV w:val="single" w:sz="4" w:space="0" w:color="FFFFFF" w:themeColor="background1"/>
      </w:tblBorders>
    </w:tblPr>
    <w:tcPr>
      <w:shd w:val="clear" w:color="auto" w:fill="F0F8EC" w:themeFill="accent6" w:themeFillTint="19"/>
    </w:tcPr>
    <w:tblStylePr w:type="firstRow">
      <w:rPr>
        <w:b/>
        <w:bCs/>
      </w:rPr>
      <w:tblPr/>
      <w:tcPr>
        <w:tcBorders>
          <w:top w:val="nil"/>
          <w:left w:val="nil"/>
          <w:bottom w:val="single" w:sz="24" w:space="0" w:color="E3584E"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26B28" w:themeFill="accent6" w:themeFillShade="99"/>
      </w:tcPr>
    </w:tblStylePr>
    <w:tblStylePr w:type="firstCol">
      <w:rPr>
        <w:color w:val="FFFFFF" w:themeColor="background1"/>
      </w:rPr>
      <w:tblPr/>
      <w:tcPr>
        <w:tcBorders>
          <w:top w:val="nil"/>
          <w:left w:val="nil"/>
          <w:bottom w:val="nil"/>
          <w:right w:val="nil"/>
          <w:insideH w:val="single" w:sz="4" w:space="0" w:color="426B28" w:themeColor="accent6" w:themeShade="99"/>
          <w:insideV w:val="nil"/>
        </w:tcBorders>
        <w:shd w:val="clear" w:color="auto" w:fill="426B2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26B28" w:themeFill="accent6" w:themeFillShade="99"/>
      </w:tcPr>
    </w:tblStylePr>
    <w:tblStylePr w:type="band1Vert">
      <w:tblPr/>
      <w:tcPr>
        <w:shd w:val="clear" w:color="auto" w:fill="C4E2B2" w:themeFill="accent6" w:themeFillTint="66"/>
      </w:tcPr>
    </w:tblStylePr>
    <w:tblStylePr w:type="band1Horz">
      <w:tblPr/>
      <w:tcPr>
        <w:shd w:val="clear" w:color="auto" w:fill="B6DBA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C2563"/>
    <w:rPr>
      <w:sz w:val="22"/>
      <w:szCs w:val="16"/>
    </w:rPr>
  </w:style>
  <w:style w:type="paragraph" w:styleId="CommentText">
    <w:name w:val="annotation text"/>
    <w:basedOn w:val="Normal"/>
    <w:link w:val="CommentTextChar"/>
    <w:uiPriority w:val="99"/>
    <w:semiHidden/>
    <w:unhideWhenUsed/>
    <w:rsid w:val="002C2563"/>
    <w:pPr>
      <w:spacing w:line="240" w:lineRule="auto"/>
    </w:pPr>
    <w:rPr>
      <w:szCs w:val="20"/>
    </w:rPr>
  </w:style>
  <w:style w:type="character" w:customStyle="1" w:styleId="CommentTextChar">
    <w:name w:val="Comment Text Char"/>
    <w:basedOn w:val="DefaultParagraphFont"/>
    <w:link w:val="CommentText"/>
    <w:uiPriority w:val="99"/>
    <w:semiHidden/>
    <w:rsid w:val="002C2563"/>
    <w:rPr>
      <w:szCs w:val="20"/>
    </w:rPr>
  </w:style>
  <w:style w:type="paragraph" w:styleId="CommentSubject">
    <w:name w:val="annotation subject"/>
    <w:basedOn w:val="CommentText"/>
    <w:next w:val="CommentText"/>
    <w:link w:val="CommentSubjectChar"/>
    <w:uiPriority w:val="99"/>
    <w:semiHidden/>
    <w:unhideWhenUsed/>
    <w:rsid w:val="002C2563"/>
    <w:rPr>
      <w:b/>
      <w:bCs/>
    </w:rPr>
  </w:style>
  <w:style w:type="character" w:customStyle="1" w:styleId="CommentSubjectChar">
    <w:name w:val="Comment Subject Char"/>
    <w:basedOn w:val="CommentTextChar"/>
    <w:link w:val="CommentSubject"/>
    <w:uiPriority w:val="99"/>
    <w:semiHidden/>
    <w:rsid w:val="002C2563"/>
    <w:rPr>
      <w:b/>
      <w:bCs/>
      <w:szCs w:val="20"/>
    </w:rPr>
  </w:style>
  <w:style w:type="table" w:styleId="DarkList">
    <w:name w:val="Dark List"/>
    <w:basedOn w:val="TableNormal"/>
    <w:uiPriority w:val="70"/>
    <w:semiHidden/>
    <w:unhideWhenUsed/>
    <w:rsid w:val="002C2563"/>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C2563"/>
    <w:pPr>
      <w:spacing w:after="0" w:line="240" w:lineRule="auto"/>
    </w:pPr>
    <w:rPr>
      <w:color w:val="FFFFFF" w:themeColor="background1"/>
    </w:rPr>
    <w:tblPr>
      <w:tblStyleRowBandSize w:val="1"/>
      <w:tblStyleColBandSize w:val="1"/>
    </w:tblPr>
    <w:tcPr>
      <w:shd w:val="clear" w:color="auto" w:fill="17AE9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564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1826C"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1826C" w:themeFill="accent1" w:themeFillShade="BF"/>
      </w:tcPr>
    </w:tblStylePr>
    <w:tblStylePr w:type="band1Vert">
      <w:tblPr/>
      <w:tcPr>
        <w:tcBorders>
          <w:top w:val="nil"/>
          <w:left w:val="nil"/>
          <w:bottom w:val="nil"/>
          <w:right w:val="nil"/>
          <w:insideH w:val="nil"/>
          <w:insideV w:val="nil"/>
        </w:tcBorders>
        <w:shd w:val="clear" w:color="auto" w:fill="11826C" w:themeFill="accent1" w:themeFillShade="BF"/>
      </w:tcPr>
    </w:tblStylePr>
    <w:tblStylePr w:type="band1Horz">
      <w:tblPr/>
      <w:tcPr>
        <w:tcBorders>
          <w:top w:val="nil"/>
          <w:left w:val="nil"/>
          <w:bottom w:val="nil"/>
          <w:right w:val="nil"/>
          <w:insideH w:val="nil"/>
          <w:insideV w:val="nil"/>
        </w:tcBorders>
        <w:shd w:val="clear" w:color="auto" w:fill="11826C" w:themeFill="accent1" w:themeFillShade="BF"/>
      </w:tcPr>
    </w:tblStylePr>
  </w:style>
  <w:style w:type="table" w:styleId="DarkList-Accent2">
    <w:name w:val="Dark List Accent 2"/>
    <w:basedOn w:val="TableNormal"/>
    <w:uiPriority w:val="70"/>
    <w:semiHidden/>
    <w:unhideWhenUsed/>
    <w:rsid w:val="002C2563"/>
    <w:pPr>
      <w:spacing w:after="0" w:line="240" w:lineRule="auto"/>
    </w:pPr>
    <w:rPr>
      <w:color w:val="FFFFFF" w:themeColor="background1"/>
    </w:rPr>
    <w:tblPr>
      <w:tblStyleRowBandSize w:val="1"/>
      <w:tblStyleColBandSize w:val="1"/>
    </w:tblPr>
    <w:tcPr>
      <w:shd w:val="clear" w:color="auto" w:fill="F7A23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4520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DE7B09"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DE7B09" w:themeFill="accent2" w:themeFillShade="BF"/>
      </w:tcPr>
    </w:tblStylePr>
    <w:tblStylePr w:type="band1Vert">
      <w:tblPr/>
      <w:tcPr>
        <w:tcBorders>
          <w:top w:val="nil"/>
          <w:left w:val="nil"/>
          <w:bottom w:val="nil"/>
          <w:right w:val="nil"/>
          <w:insideH w:val="nil"/>
          <w:insideV w:val="nil"/>
        </w:tcBorders>
        <w:shd w:val="clear" w:color="auto" w:fill="DE7B09" w:themeFill="accent2" w:themeFillShade="BF"/>
      </w:tcPr>
    </w:tblStylePr>
    <w:tblStylePr w:type="band1Horz">
      <w:tblPr/>
      <w:tcPr>
        <w:tcBorders>
          <w:top w:val="nil"/>
          <w:left w:val="nil"/>
          <w:bottom w:val="nil"/>
          <w:right w:val="nil"/>
          <w:insideH w:val="nil"/>
          <w:insideV w:val="nil"/>
        </w:tcBorders>
        <w:shd w:val="clear" w:color="auto" w:fill="DE7B09" w:themeFill="accent2" w:themeFillShade="BF"/>
      </w:tcPr>
    </w:tblStylePr>
  </w:style>
  <w:style w:type="table" w:styleId="DarkList-Accent3">
    <w:name w:val="Dark List Accent 3"/>
    <w:basedOn w:val="TableNormal"/>
    <w:uiPriority w:val="70"/>
    <w:semiHidden/>
    <w:unhideWhenUsed/>
    <w:rsid w:val="002C2563"/>
    <w:pPr>
      <w:spacing w:after="0" w:line="240" w:lineRule="auto"/>
    </w:pPr>
    <w:rPr>
      <w:color w:val="FFFFFF" w:themeColor="background1"/>
    </w:rPr>
    <w:tblPr>
      <w:tblStyleRowBandSize w:val="1"/>
      <w:tblStyleColBandSize w:val="1"/>
    </w:tblPr>
    <w:tcPr>
      <w:shd w:val="clear" w:color="auto" w:fill="6F7E84"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3E4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35E6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35E62" w:themeFill="accent3" w:themeFillShade="BF"/>
      </w:tcPr>
    </w:tblStylePr>
    <w:tblStylePr w:type="band1Vert">
      <w:tblPr/>
      <w:tcPr>
        <w:tcBorders>
          <w:top w:val="nil"/>
          <w:left w:val="nil"/>
          <w:bottom w:val="nil"/>
          <w:right w:val="nil"/>
          <w:insideH w:val="nil"/>
          <w:insideV w:val="nil"/>
        </w:tcBorders>
        <w:shd w:val="clear" w:color="auto" w:fill="535E62" w:themeFill="accent3" w:themeFillShade="BF"/>
      </w:tcPr>
    </w:tblStylePr>
    <w:tblStylePr w:type="band1Horz">
      <w:tblPr/>
      <w:tcPr>
        <w:tcBorders>
          <w:top w:val="nil"/>
          <w:left w:val="nil"/>
          <w:bottom w:val="nil"/>
          <w:right w:val="nil"/>
          <w:insideH w:val="nil"/>
          <w:insideV w:val="nil"/>
        </w:tcBorders>
        <w:shd w:val="clear" w:color="auto" w:fill="535E62" w:themeFill="accent3" w:themeFillShade="BF"/>
      </w:tcPr>
    </w:tblStylePr>
  </w:style>
  <w:style w:type="table" w:styleId="DarkList-Accent4">
    <w:name w:val="Dark List Accent 4"/>
    <w:basedOn w:val="TableNormal"/>
    <w:uiPriority w:val="70"/>
    <w:semiHidden/>
    <w:unhideWhenUsed/>
    <w:rsid w:val="002C2563"/>
    <w:pPr>
      <w:spacing w:after="0" w:line="240" w:lineRule="auto"/>
    </w:pPr>
    <w:rPr>
      <w:color w:val="FFFFFF" w:themeColor="background1"/>
    </w:rPr>
    <w:tblPr>
      <w:tblStyleRowBandSize w:val="1"/>
      <w:tblStyleColBandSize w:val="1"/>
    </w:tblPr>
    <w:tcPr>
      <w:shd w:val="clear" w:color="auto" w:fill="178DBB"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455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11698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11698B" w:themeFill="accent4" w:themeFillShade="BF"/>
      </w:tcPr>
    </w:tblStylePr>
    <w:tblStylePr w:type="band1Vert">
      <w:tblPr/>
      <w:tcPr>
        <w:tcBorders>
          <w:top w:val="nil"/>
          <w:left w:val="nil"/>
          <w:bottom w:val="nil"/>
          <w:right w:val="nil"/>
          <w:insideH w:val="nil"/>
          <w:insideV w:val="nil"/>
        </w:tcBorders>
        <w:shd w:val="clear" w:color="auto" w:fill="11698B" w:themeFill="accent4" w:themeFillShade="BF"/>
      </w:tcPr>
    </w:tblStylePr>
    <w:tblStylePr w:type="band1Horz">
      <w:tblPr/>
      <w:tcPr>
        <w:tcBorders>
          <w:top w:val="nil"/>
          <w:left w:val="nil"/>
          <w:bottom w:val="nil"/>
          <w:right w:val="nil"/>
          <w:insideH w:val="nil"/>
          <w:insideV w:val="nil"/>
        </w:tcBorders>
        <w:shd w:val="clear" w:color="auto" w:fill="11698B" w:themeFill="accent4" w:themeFillShade="BF"/>
      </w:tcPr>
    </w:tblStylePr>
  </w:style>
  <w:style w:type="table" w:styleId="DarkList-Accent5">
    <w:name w:val="Dark List Accent 5"/>
    <w:basedOn w:val="TableNormal"/>
    <w:uiPriority w:val="70"/>
    <w:semiHidden/>
    <w:unhideWhenUsed/>
    <w:rsid w:val="002C2563"/>
    <w:pPr>
      <w:spacing w:after="0" w:line="240" w:lineRule="auto"/>
    </w:pPr>
    <w:rPr>
      <w:color w:val="FFFFFF" w:themeColor="background1"/>
    </w:rPr>
    <w:tblPr>
      <w:tblStyleRowBandSize w:val="1"/>
      <w:tblStyleColBandSize w:val="1"/>
    </w:tblPr>
    <w:tcPr>
      <w:shd w:val="clear" w:color="auto" w:fill="E3584E"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1C14"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C52A1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C52A1F" w:themeFill="accent5" w:themeFillShade="BF"/>
      </w:tcPr>
    </w:tblStylePr>
    <w:tblStylePr w:type="band1Vert">
      <w:tblPr/>
      <w:tcPr>
        <w:tcBorders>
          <w:top w:val="nil"/>
          <w:left w:val="nil"/>
          <w:bottom w:val="nil"/>
          <w:right w:val="nil"/>
          <w:insideH w:val="nil"/>
          <w:insideV w:val="nil"/>
        </w:tcBorders>
        <w:shd w:val="clear" w:color="auto" w:fill="C52A1F" w:themeFill="accent5" w:themeFillShade="BF"/>
      </w:tcPr>
    </w:tblStylePr>
    <w:tblStylePr w:type="band1Horz">
      <w:tblPr/>
      <w:tcPr>
        <w:tcBorders>
          <w:top w:val="nil"/>
          <w:left w:val="nil"/>
          <w:bottom w:val="nil"/>
          <w:right w:val="nil"/>
          <w:insideH w:val="nil"/>
          <w:insideV w:val="nil"/>
        </w:tcBorders>
        <w:shd w:val="clear" w:color="auto" w:fill="C52A1F" w:themeFill="accent5" w:themeFillShade="BF"/>
      </w:tcPr>
    </w:tblStylePr>
  </w:style>
  <w:style w:type="table" w:styleId="DarkList-Accent6">
    <w:name w:val="Dark List Accent 6"/>
    <w:basedOn w:val="TableNormal"/>
    <w:uiPriority w:val="70"/>
    <w:semiHidden/>
    <w:unhideWhenUsed/>
    <w:rsid w:val="002C2563"/>
    <w:pPr>
      <w:spacing w:after="0" w:line="240" w:lineRule="auto"/>
    </w:pPr>
    <w:rPr>
      <w:color w:val="FFFFFF" w:themeColor="background1"/>
    </w:rPr>
    <w:tblPr>
      <w:tblStyleRowBandSize w:val="1"/>
      <w:tblStyleColBandSize w:val="1"/>
    </w:tblPr>
    <w:tcPr>
      <w:shd w:val="clear" w:color="auto" w:fill="6FB344"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922"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2863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28633" w:themeFill="accent6" w:themeFillShade="BF"/>
      </w:tcPr>
    </w:tblStylePr>
    <w:tblStylePr w:type="band1Vert">
      <w:tblPr/>
      <w:tcPr>
        <w:tcBorders>
          <w:top w:val="nil"/>
          <w:left w:val="nil"/>
          <w:bottom w:val="nil"/>
          <w:right w:val="nil"/>
          <w:insideH w:val="nil"/>
          <w:insideV w:val="nil"/>
        </w:tcBorders>
        <w:shd w:val="clear" w:color="auto" w:fill="528633" w:themeFill="accent6" w:themeFillShade="BF"/>
      </w:tcPr>
    </w:tblStylePr>
    <w:tblStylePr w:type="band1Horz">
      <w:tblPr/>
      <w:tcPr>
        <w:tcBorders>
          <w:top w:val="nil"/>
          <w:left w:val="nil"/>
          <w:bottom w:val="nil"/>
          <w:right w:val="nil"/>
          <w:insideH w:val="nil"/>
          <w:insideV w:val="nil"/>
        </w:tcBorders>
        <w:shd w:val="clear" w:color="auto" w:fill="528633" w:themeFill="accent6" w:themeFillShade="BF"/>
      </w:tcPr>
    </w:tblStylePr>
  </w:style>
  <w:style w:type="paragraph" w:styleId="DocumentMap">
    <w:name w:val="Document Map"/>
    <w:basedOn w:val="Normal"/>
    <w:link w:val="DocumentMapChar"/>
    <w:uiPriority w:val="99"/>
    <w:semiHidden/>
    <w:unhideWhenUsed/>
    <w:rsid w:val="002C2563"/>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2C2563"/>
    <w:rPr>
      <w:rFonts w:ascii="Segoe UI" w:hAnsi="Segoe UI" w:cs="Segoe UI"/>
      <w:szCs w:val="16"/>
    </w:rPr>
  </w:style>
  <w:style w:type="paragraph" w:styleId="E-mailSignature">
    <w:name w:val="E-mail Signature"/>
    <w:basedOn w:val="Normal"/>
    <w:link w:val="E-mailSignatureChar"/>
    <w:uiPriority w:val="99"/>
    <w:semiHidden/>
    <w:unhideWhenUsed/>
    <w:rsid w:val="002C2563"/>
    <w:pPr>
      <w:spacing w:after="0" w:line="240" w:lineRule="auto"/>
    </w:pPr>
  </w:style>
  <w:style w:type="character" w:customStyle="1" w:styleId="E-mailSignatureChar">
    <w:name w:val="E-mail Signature Char"/>
    <w:basedOn w:val="DefaultParagraphFont"/>
    <w:link w:val="E-mailSignature"/>
    <w:uiPriority w:val="99"/>
    <w:semiHidden/>
    <w:rsid w:val="002C2563"/>
  </w:style>
  <w:style w:type="character" w:styleId="Emphasis">
    <w:name w:val="Emphasis"/>
    <w:basedOn w:val="DefaultParagraphFont"/>
    <w:uiPriority w:val="20"/>
    <w:semiHidden/>
    <w:unhideWhenUsed/>
    <w:qFormat/>
    <w:rsid w:val="002C2563"/>
    <w:rPr>
      <w:i/>
      <w:iCs/>
    </w:rPr>
  </w:style>
  <w:style w:type="character" w:styleId="EndnoteReference">
    <w:name w:val="endnote reference"/>
    <w:basedOn w:val="DefaultParagraphFont"/>
    <w:uiPriority w:val="99"/>
    <w:semiHidden/>
    <w:unhideWhenUsed/>
    <w:rsid w:val="002C2563"/>
    <w:rPr>
      <w:vertAlign w:val="superscript"/>
    </w:rPr>
  </w:style>
  <w:style w:type="paragraph" w:styleId="EndnoteText">
    <w:name w:val="endnote text"/>
    <w:basedOn w:val="Normal"/>
    <w:link w:val="EndnoteTextChar"/>
    <w:uiPriority w:val="99"/>
    <w:semiHidden/>
    <w:unhideWhenUsed/>
    <w:rsid w:val="002C2563"/>
    <w:pPr>
      <w:spacing w:after="0" w:line="240" w:lineRule="auto"/>
    </w:pPr>
    <w:rPr>
      <w:szCs w:val="20"/>
    </w:rPr>
  </w:style>
  <w:style w:type="character" w:customStyle="1" w:styleId="EndnoteTextChar">
    <w:name w:val="Endnote Text Char"/>
    <w:basedOn w:val="DefaultParagraphFont"/>
    <w:link w:val="EndnoteText"/>
    <w:uiPriority w:val="99"/>
    <w:semiHidden/>
    <w:rsid w:val="002C2563"/>
    <w:rPr>
      <w:szCs w:val="20"/>
    </w:rPr>
  </w:style>
  <w:style w:type="paragraph" w:styleId="EnvelopeAddress">
    <w:name w:val="envelope address"/>
    <w:basedOn w:val="Normal"/>
    <w:uiPriority w:val="99"/>
    <w:semiHidden/>
    <w:unhideWhenUsed/>
    <w:rsid w:val="002C2563"/>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C2563"/>
    <w:pPr>
      <w:spacing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2C2563"/>
    <w:rPr>
      <w:color w:val="885BA2" w:themeColor="followedHyperlink"/>
      <w:u w:val="single"/>
    </w:rPr>
  </w:style>
  <w:style w:type="character" w:styleId="FootnoteReference">
    <w:name w:val="footnote reference"/>
    <w:basedOn w:val="DefaultParagraphFont"/>
    <w:uiPriority w:val="99"/>
    <w:semiHidden/>
    <w:unhideWhenUsed/>
    <w:rsid w:val="002C2563"/>
    <w:rPr>
      <w:vertAlign w:val="superscript"/>
    </w:rPr>
  </w:style>
  <w:style w:type="paragraph" w:styleId="FootnoteText">
    <w:name w:val="footnote text"/>
    <w:basedOn w:val="Normal"/>
    <w:link w:val="FootnoteTextChar"/>
    <w:uiPriority w:val="99"/>
    <w:semiHidden/>
    <w:unhideWhenUsed/>
    <w:rsid w:val="002C2563"/>
    <w:pPr>
      <w:spacing w:after="0" w:line="240" w:lineRule="auto"/>
    </w:pPr>
    <w:rPr>
      <w:szCs w:val="20"/>
    </w:rPr>
  </w:style>
  <w:style w:type="character" w:customStyle="1" w:styleId="FootnoteTextChar">
    <w:name w:val="Footnote Text Char"/>
    <w:basedOn w:val="DefaultParagraphFont"/>
    <w:link w:val="FootnoteText"/>
    <w:uiPriority w:val="99"/>
    <w:semiHidden/>
    <w:rsid w:val="002C2563"/>
    <w:rPr>
      <w:szCs w:val="20"/>
    </w:rPr>
  </w:style>
  <w:style w:type="table" w:styleId="GridTable1Light">
    <w:name w:val="Grid Table 1 Light"/>
    <w:basedOn w:val="TableNormal"/>
    <w:uiPriority w:val="46"/>
    <w:rsid w:val="002C256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C2563"/>
    <w:pPr>
      <w:spacing w:after="0" w:line="240" w:lineRule="auto"/>
    </w:pPr>
    <w:tblPr>
      <w:tblStyleRowBandSize w:val="1"/>
      <w:tblStyleColBandSize w:val="1"/>
      <w:tblBorders>
        <w:top w:val="single" w:sz="4" w:space="0" w:color="90F0DE" w:themeColor="accent1" w:themeTint="66"/>
        <w:left w:val="single" w:sz="4" w:space="0" w:color="90F0DE" w:themeColor="accent1" w:themeTint="66"/>
        <w:bottom w:val="single" w:sz="4" w:space="0" w:color="90F0DE" w:themeColor="accent1" w:themeTint="66"/>
        <w:right w:val="single" w:sz="4" w:space="0" w:color="90F0DE" w:themeColor="accent1" w:themeTint="66"/>
        <w:insideH w:val="single" w:sz="4" w:space="0" w:color="90F0DE" w:themeColor="accent1" w:themeTint="66"/>
        <w:insideV w:val="single" w:sz="4" w:space="0" w:color="90F0DE" w:themeColor="accent1" w:themeTint="66"/>
      </w:tblBorders>
    </w:tblPr>
    <w:tblStylePr w:type="firstRow">
      <w:rPr>
        <w:b/>
        <w:bCs/>
      </w:rPr>
      <w:tblPr/>
      <w:tcPr>
        <w:tcBorders>
          <w:bottom w:val="single" w:sz="12" w:space="0" w:color="58E9CD" w:themeColor="accent1" w:themeTint="99"/>
        </w:tcBorders>
      </w:tcPr>
    </w:tblStylePr>
    <w:tblStylePr w:type="lastRow">
      <w:rPr>
        <w:b/>
        <w:bCs/>
      </w:rPr>
      <w:tblPr/>
      <w:tcPr>
        <w:tcBorders>
          <w:top w:val="double" w:sz="2" w:space="0" w:color="58E9C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C2563"/>
    <w:pPr>
      <w:spacing w:after="0" w:line="240" w:lineRule="auto"/>
    </w:pPr>
    <w:tblPr>
      <w:tblStyleRowBandSize w:val="1"/>
      <w:tblStyleColBandSize w:val="1"/>
      <w:tblBorders>
        <w:top w:val="single" w:sz="4" w:space="0" w:color="FBD9B2" w:themeColor="accent2" w:themeTint="66"/>
        <w:left w:val="single" w:sz="4" w:space="0" w:color="FBD9B2" w:themeColor="accent2" w:themeTint="66"/>
        <w:bottom w:val="single" w:sz="4" w:space="0" w:color="FBD9B2" w:themeColor="accent2" w:themeTint="66"/>
        <w:right w:val="single" w:sz="4" w:space="0" w:color="FBD9B2" w:themeColor="accent2" w:themeTint="66"/>
        <w:insideH w:val="single" w:sz="4" w:space="0" w:color="FBD9B2" w:themeColor="accent2" w:themeTint="66"/>
        <w:insideV w:val="single" w:sz="4" w:space="0" w:color="FBD9B2" w:themeColor="accent2" w:themeTint="66"/>
      </w:tblBorders>
    </w:tblPr>
    <w:tblStylePr w:type="firstRow">
      <w:rPr>
        <w:b/>
        <w:bCs/>
      </w:rPr>
      <w:tblPr/>
      <w:tcPr>
        <w:tcBorders>
          <w:bottom w:val="single" w:sz="12" w:space="0" w:color="FAC78B" w:themeColor="accent2" w:themeTint="99"/>
        </w:tcBorders>
      </w:tcPr>
    </w:tblStylePr>
    <w:tblStylePr w:type="lastRow">
      <w:rPr>
        <w:b/>
        <w:bCs/>
      </w:rPr>
      <w:tblPr/>
      <w:tcPr>
        <w:tcBorders>
          <w:top w:val="double" w:sz="2" w:space="0" w:color="FAC78B"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C2563"/>
    <w:pPr>
      <w:spacing w:after="0" w:line="240" w:lineRule="auto"/>
    </w:pPr>
    <w:tblPr>
      <w:tblStyleRowBandSize w:val="1"/>
      <w:tblStyleColBandSize w:val="1"/>
      <w:tblBorders>
        <w:top w:val="single" w:sz="4" w:space="0" w:color="C4CBCE" w:themeColor="accent3" w:themeTint="66"/>
        <w:left w:val="single" w:sz="4" w:space="0" w:color="C4CBCE" w:themeColor="accent3" w:themeTint="66"/>
        <w:bottom w:val="single" w:sz="4" w:space="0" w:color="C4CBCE" w:themeColor="accent3" w:themeTint="66"/>
        <w:right w:val="single" w:sz="4" w:space="0" w:color="C4CBCE" w:themeColor="accent3" w:themeTint="66"/>
        <w:insideH w:val="single" w:sz="4" w:space="0" w:color="C4CBCE" w:themeColor="accent3" w:themeTint="66"/>
        <w:insideV w:val="single" w:sz="4" w:space="0" w:color="C4CBCE" w:themeColor="accent3" w:themeTint="66"/>
      </w:tblBorders>
    </w:tblPr>
    <w:tblStylePr w:type="firstRow">
      <w:rPr>
        <w:b/>
        <w:bCs/>
      </w:rPr>
      <w:tblPr/>
      <w:tcPr>
        <w:tcBorders>
          <w:bottom w:val="single" w:sz="12" w:space="0" w:color="A7B1B5" w:themeColor="accent3" w:themeTint="99"/>
        </w:tcBorders>
      </w:tcPr>
    </w:tblStylePr>
    <w:tblStylePr w:type="lastRow">
      <w:rPr>
        <w:b/>
        <w:bCs/>
      </w:rPr>
      <w:tblPr/>
      <w:tcPr>
        <w:tcBorders>
          <w:top w:val="double" w:sz="2" w:space="0" w:color="A7B1B5"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C2563"/>
    <w:pPr>
      <w:spacing w:after="0" w:line="240" w:lineRule="auto"/>
    </w:pPr>
    <w:tblPr>
      <w:tblStyleRowBandSize w:val="1"/>
      <w:tblStyleColBandSize w:val="1"/>
      <w:tblBorders>
        <w:top w:val="single" w:sz="4" w:space="0" w:color="94D7F1" w:themeColor="accent4" w:themeTint="66"/>
        <w:left w:val="single" w:sz="4" w:space="0" w:color="94D7F1" w:themeColor="accent4" w:themeTint="66"/>
        <w:bottom w:val="single" w:sz="4" w:space="0" w:color="94D7F1" w:themeColor="accent4" w:themeTint="66"/>
        <w:right w:val="single" w:sz="4" w:space="0" w:color="94D7F1" w:themeColor="accent4" w:themeTint="66"/>
        <w:insideH w:val="single" w:sz="4" w:space="0" w:color="94D7F1" w:themeColor="accent4" w:themeTint="66"/>
        <w:insideV w:val="single" w:sz="4" w:space="0" w:color="94D7F1" w:themeColor="accent4" w:themeTint="66"/>
      </w:tblBorders>
    </w:tblPr>
    <w:tblStylePr w:type="firstRow">
      <w:rPr>
        <w:b/>
        <w:bCs/>
      </w:rPr>
      <w:tblPr/>
      <w:tcPr>
        <w:tcBorders>
          <w:bottom w:val="single" w:sz="12" w:space="0" w:color="5EC3EB" w:themeColor="accent4" w:themeTint="99"/>
        </w:tcBorders>
      </w:tcPr>
    </w:tblStylePr>
    <w:tblStylePr w:type="lastRow">
      <w:rPr>
        <w:b/>
        <w:bCs/>
      </w:rPr>
      <w:tblPr/>
      <w:tcPr>
        <w:tcBorders>
          <w:top w:val="double" w:sz="2" w:space="0" w:color="5EC3EB"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C84BD1"/>
    <w:pPr>
      <w:spacing w:after="0" w:line="240" w:lineRule="auto"/>
    </w:pPr>
    <w:tblPr>
      <w:tblStyleRowBandSize w:val="1"/>
      <w:tblStyleColBandSize w:val="1"/>
      <w:tblBorders>
        <w:top w:val="single" w:sz="4" w:space="0" w:color="F3BCB8" w:themeColor="accent5" w:themeTint="66"/>
        <w:left w:val="single" w:sz="4" w:space="0" w:color="F3BCB8" w:themeColor="accent5" w:themeTint="66"/>
        <w:bottom w:val="single" w:sz="4" w:space="0" w:color="F3BCB8" w:themeColor="accent5" w:themeTint="66"/>
        <w:right w:val="single" w:sz="4" w:space="0" w:color="F3BCB8" w:themeColor="accent5" w:themeTint="66"/>
        <w:insideH w:val="single" w:sz="4" w:space="0" w:color="F3BCB8" w:themeColor="accent5" w:themeTint="66"/>
        <w:insideV w:val="single" w:sz="4" w:space="0" w:color="F3BCB8" w:themeColor="accent5" w:themeTint="66"/>
      </w:tblBorders>
      <w:tblCellMar>
        <w:left w:w="0" w:type="dxa"/>
        <w:right w:w="0" w:type="dxa"/>
      </w:tblCellMar>
    </w:tblPr>
    <w:tblStylePr w:type="firstRow">
      <w:rPr>
        <w:b w:val="0"/>
        <w:bCs/>
        <w:i w:val="0"/>
      </w:rPr>
      <w:tblPr/>
      <w:tcPr>
        <w:tcBorders>
          <w:top w:val="nil"/>
          <w:left w:val="nil"/>
          <w:bottom w:val="nil"/>
          <w:right w:val="nil"/>
          <w:insideH w:val="nil"/>
          <w:insideV w:val="nil"/>
          <w:tl2br w:val="nil"/>
          <w:tr2bl w:val="nil"/>
        </w:tcBorders>
      </w:tcPr>
    </w:tblStylePr>
    <w:tblStylePr w:type="lastRow">
      <w:rPr>
        <w:b/>
        <w:bCs/>
      </w:rPr>
      <w:tblPr/>
      <w:tcPr>
        <w:tcBorders>
          <w:top w:val="double" w:sz="2" w:space="0" w:color="EE9A94"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C2563"/>
    <w:pPr>
      <w:spacing w:after="0" w:line="240" w:lineRule="auto"/>
    </w:pPr>
    <w:tblPr>
      <w:tblStyleRowBandSize w:val="1"/>
      <w:tblStyleColBandSize w:val="1"/>
      <w:tblBorders>
        <w:top w:val="single" w:sz="4" w:space="0" w:color="C4E2B2" w:themeColor="accent6" w:themeTint="66"/>
        <w:left w:val="single" w:sz="4" w:space="0" w:color="C4E2B2" w:themeColor="accent6" w:themeTint="66"/>
        <w:bottom w:val="single" w:sz="4" w:space="0" w:color="C4E2B2" w:themeColor="accent6" w:themeTint="66"/>
        <w:right w:val="single" w:sz="4" w:space="0" w:color="C4E2B2" w:themeColor="accent6" w:themeTint="66"/>
        <w:insideH w:val="single" w:sz="4" w:space="0" w:color="C4E2B2" w:themeColor="accent6" w:themeTint="66"/>
        <w:insideV w:val="single" w:sz="4" w:space="0" w:color="C4E2B2" w:themeColor="accent6" w:themeTint="66"/>
      </w:tblBorders>
    </w:tblPr>
    <w:tblStylePr w:type="firstRow">
      <w:rPr>
        <w:b/>
        <w:bCs/>
      </w:rPr>
      <w:tblPr/>
      <w:tcPr>
        <w:tcBorders>
          <w:bottom w:val="single" w:sz="12" w:space="0" w:color="A7D38C" w:themeColor="accent6" w:themeTint="99"/>
        </w:tcBorders>
      </w:tcPr>
    </w:tblStylePr>
    <w:tblStylePr w:type="lastRow">
      <w:rPr>
        <w:b/>
        <w:bCs/>
      </w:rPr>
      <w:tblPr/>
      <w:tcPr>
        <w:tcBorders>
          <w:top w:val="double" w:sz="2" w:space="0" w:color="A7D38C"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C2563"/>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C2563"/>
    <w:pPr>
      <w:spacing w:after="0" w:line="240" w:lineRule="auto"/>
    </w:pPr>
    <w:tblPr>
      <w:tblStyleRowBandSize w:val="1"/>
      <w:tblStyleColBandSize w:val="1"/>
      <w:tblBorders>
        <w:top w:val="single" w:sz="2" w:space="0" w:color="58E9CD" w:themeColor="accent1" w:themeTint="99"/>
        <w:bottom w:val="single" w:sz="2" w:space="0" w:color="58E9CD" w:themeColor="accent1" w:themeTint="99"/>
        <w:insideH w:val="single" w:sz="2" w:space="0" w:color="58E9CD" w:themeColor="accent1" w:themeTint="99"/>
        <w:insideV w:val="single" w:sz="2" w:space="0" w:color="58E9CD" w:themeColor="accent1" w:themeTint="99"/>
      </w:tblBorders>
    </w:tblPr>
    <w:tblStylePr w:type="firstRow">
      <w:rPr>
        <w:b/>
        <w:bCs/>
      </w:rPr>
      <w:tblPr/>
      <w:tcPr>
        <w:tcBorders>
          <w:top w:val="nil"/>
          <w:bottom w:val="single" w:sz="12" w:space="0" w:color="58E9CD" w:themeColor="accent1" w:themeTint="99"/>
          <w:insideH w:val="nil"/>
          <w:insideV w:val="nil"/>
        </w:tcBorders>
        <w:shd w:val="clear" w:color="auto" w:fill="FFFFFF" w:themeFill="background1"/>
      </w:tcPr>
    </w:tblStylePr>
    <w:tblStylePr w:type="lastRow">
      <w:rPr>
        <w:b/>
        <w:bCs/>
      </w:rPr>
      <w:tblPr/>
      <w:tcPr>
        <w:tcBorders>
          <w:top w:val="double" w:sz="2" w:space="0" w:color="58E9C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7F7EE" w:themeFill="accent1" w:themeFillTint="33"/>
      </w:tcPr>
    </w:tblStylePr>
    <w:tblStylePr w:type="band1Horz">
      <w:tblPr/>
      <w:tcPr>
        <w:shd w:val="clear" w:color="auto" w:fill="C7F7EE" w:themeFill="accent1" w:themeFillTint="33"/>
      </w:tcPr>
    </w:tblStylePr>
  </w:style>
  <w:style w:type="table" w:styleId="GridTable2-Accent2">
    <w:name w:val="Grid Table 2 Accent 2"/>
    <w:basedOn w:val="TableNormal"/>
    <w:uiPriority w:val="47"/>
    <w:rsid w:val="002C2563"/>
    <w:pPr>
      <w:spacing w:after="0" w:line="240" w:lineRule="auto"/>
    </w:pPr>
    <w:tblPr>
      <w:tblStyleRowBandSize w:val="1"/>
      <w:tblStyleColBandSize w:val="1"/>
      <w:tblBorders>
        <w:top w:val="single" w:sz="2" w:space="0" w:color="FAC78B" w:themeColor="accent2" w:themeTint="99"/>
        <w:bottom w:val="single" w:sz="2" w:space="0" w:color="FAC78B" w:themeColor="accent2" w:themeTint="99"/>
        <w:insideH w:val="single" w:sz="2" w:space="0" w:color="FAC78B" w:themeColor="accent2" w:themeTint="99"/>
        <w:insideV w:val="single" w:sz="2" w:space="0" w:color="FAC78B" w:themeColor="accent2" w:themeTint="99"/>
      </w:tblBorders>
    </w:tblPr>
    <w:tblStylePr w:type="firstRow">
      <w:rPr>
        <w:b/>
        <w:bCs/>
      </w:rPr>
      <w:tblPr/>
      <w:tcPr>
        <w:tcBorders>
          <w:top w:val="nil"/>
          <w:bottom w:val="single" w:sz="12" w:space="0" w:color="FAC78B" w:themeColor="accent2" w:themeTint="99"/>
          <w:insideH w:val="nil"/>
          <w:insideV w:val="nil"/>
        </w:tcBorders>
        <w:shd w:val="clear" w:color="auto" w:fill="FFFFFF" w:themeFill="background1"/>
      </w:tcPr>
    </w:tblStylePr>
    <w:tblStylePr w:type="lastRow">
      <w:rPr>
        <w:b/>
        <w:bCs/>
      </w:rPr>
      <w:tblPr/>
      <w:tcPr>
        <w:tcBorders>
          <w:top w:val="double" w:sz="2" w:space="0" w:color="FAC78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CD8" w:themeFill="accent2" w:themeFillTint="33"/>
      </w:tcPr>
    </w:tblStylePr>
    <w:tblStylePr w:type="band1Horz">
      <w:tblPr/>
      <w:tcPr>
        <w:shd w:val="clear" w:color="auto" w:fill="FDECD8" w:themeFill="accent2" w:themeFillTint="33"/>
      </w:tcPr>
    </w:tblStylePr>
  </w:style>
  <w:style w:type="table" w:styleId="GridTable2-Accent3">
    <w:name w:val="Grid Table 2 Accent 3"/>
    <w:basedOn w:val="TableNormal"/>
    <w:uiPriority w:val="47"/>
    <w:rsid w:val="002C2563"/>
    <w:pPr>
      <w:spacing w:after="0" w:line="240" w:lineRule="auto"/>
    </w:pPr>
    <w:tblPr>
      <w:tblStyleRowBandSize w:val="1"/>
      <w:tblStyleColBandSize w:val="1"/>
      <w:tblBorders>
        <w:top w:val="single" w:sz="2" w:space="0" w:color="A7B1B5" w:themeColor="accent3" w:themeTint="99"/>
        <w:bottom w:val="single" w:sz="2" w:space="0" w:color="A7B1B5" w:themeColor="accent3" w:themeTint="99"/>
        <w:insideH w:val="single" w:sz="2" w:space="0" w:color="A7B1B5" w:themeColor="accent3" w:themeTint="99"/>
        <w:insideV w:val="single" w:sz="2" w:space="0" w:color="A7B1B5" w:themeColor="accent3" w:themeTint="99"/>
      </w:tblBorders>
    </w:tblPr>
    <w:tblStylePr w:type="firstRow">
      <w:rPr>
        <w:b/>
        <w:bCs/>
      </w:rPr>
      <w:tblPr/>
      <w:tcPr>
        <w:tcBorders>
          <w:top w:val="nil"/>
          <w:bottom w:val="single" w:sz="12" w:space="0" w:color="A7B1B5" w:themeColor="accent3" w:themeTint="99"/>
          <w:insideH w:val="nil"/>
          <w:insideV w:val="nil"/>
        </w:tcBorders>
        <w:shd w:val="clear" w:color="auto" w:fill="FFFFFF" w:themeFill="background1"/>
      </w:tcPr>
    </w:tblStylePr>
    <w:tblStylePr w:type="lastRow">
      <w:rPr>
        <w:b/>
        <w:bCs/>
      </w:rPr>
      <w:tblPr/>
      <w:tcPr>
        <w:tcBorders>
          <w:top w:val="double" w:sz="2" w:space="0" w:color="A7B1B5"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E5E6" w:themeFill="accent3" w:themeFillTint="33"/>
      </w:tcPr>
    </w:tblStylePr>
    <w:tblStylePr w:type="band1Horz">
      <w:tblPr/>
      <w:tcPr>
        <w:shd w:val="clear" w:color="auto" w:fill="E1E5E6" w:themeFill="accent3" w:themeFillTint="33"/>
      </w:tcPr>
    </w:tblStylePr>
  </w:style>
  <w:style w:type="table" w:styleId="GridTable2-Accent4">
    <w:name w:val="Grid Table 2 Accent 4"/>
    <w:basedOn w:val="TableNormal"/>
    <w:uiPriority w:val="47"/>
    <w:rsid w:val="002C2563"/>
    <w:pPr>
      <w:spacing w:after="0" w:line="240" w:lineRule="auto"/>
    </w:pPr>
    <w:tblPr>
      <w:tblStyleRowBandSize w:val="1"/>
      <w:tblStyleColBandSize w:val="1"/>
      <w:tblBorders>
        <w:top w:val="single" w:sz="2" w:space="0" w:color="5EC3EB" w:themeColor="accent4" w:themeTint="99"/>
        <w:bottom w:val="single" w:sz="2" w:space="0" w:color="5EC3EB" w:themeColor="accent4" w:themeTint="99"/>
        <w:insideH w:val="single" w:sz="2" w:space="0" w:color="5EC3EB" w:themeColor="accent4" w:themeTint="99"/>
        <w:insideV w:val="single" w:sz="2" w:space="0" w:color="5EC3EB" w:themeColor="accent4" w:themeTint="99"/>
      </w:tblBorders>
    </w:tblPr>
    <w:tblStylePr w:type="firstRow">
      <w:rPr>
        <w:b/>
        <w:bCs/>
      </w:rPr>
      <w:tblPr/>
      <w:tcPr>
        <w:tcBorders>
          <w:top w:val="nil"/>
          <w:bottom w:val="single" w:sz="12" w:space="0" w:color="5EC3EB" w:themeColor="accent4" w:themeTint="99"/>
          <w:insideH w:val="nil"/>
          <w:insideV w:val="nil"/>
        </w:tcBorders>
        <w:shd w:val="clear" w:color="auto" w:fill="FFFFFF" w:themeFill="background1"/>
      </w:tcPr>
    </w:tblStylePr>
    <w:tblStylePr w:type="lastRow">
      <w:rPr>
        <w:b/>
        <w:bCs/>
      </w:rPr>
      <w:tblPr/>
      <w:tcPr>
        <w:tcBorders>
          <w:top w:val="double" w:sz="2" w:space="0" w:color="5EC3EB"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styleId="GridTable2-Accent5">
    <w:name w:val="Grid Table 2 Accent 5"/>
    <w:basedOn w:val="TableNormal"/>
    <w:uiPriority w:val="47"/>
    <w:rsid w:val="002C2563"/>
    <w:pPr>
      <w:spacing w:after="0" w:line="240" w:lineRule="auto"/>
    </w:pPr>
    <w:tblPr>
      <w:tblStyleRowBandSize w:val="1"/>
      <w:tblStyleColBandSize w:val="1"/>
      <w:tblBorders>
        <w:top w:val="single" w:sz="2" w:space="0" w:color="EE9A94" w:themeColor="accent5" w:themeTint="99"/>
        <w:bottom w:val="single" w:sz="2" w:space="0" w:color="EE9A94" w:themeColor="accent5" w:themeTint="99"/>
        <w:insideH w:val="single" w:sz="2" w:space="0" w:color="EE9A94" w:themeColor="accent5" w:themeTint="99"/>
        <w:insideV w:val="single" w:sz="2" w:space="0" w:color="EE9A94" w:themeColor="accent5" w:themeTint="99"/>
      </w:tblBorders>
    </w:tblPr>
    <w:tblStylePr w:type="firstRow">
      <w:rPr>
        <w:b/>
        <w:bCs/>
      </w:rPr>
      <w:tblPr/>
      <w:tcPr>
        <w:tcBorders>
          <w:top w:val="nil"/>
          <w:bottom w:val="single" w:sz="12" w:space="0" w:color="EE9A94" w:themeColor="accent5" w:themeTint="99"/>
          <w:insideH w:val="nil"/>
          <w:insideV w:val="nil"/>
        </w:tcBorders>
        <w:shd w:val="clear" w:color="auto" w:fill="FFFFFF" w:themeFill="background1"/>
      </w:tcPr>
    </w:tblStylePr>
    <w:tblStylePr w:type="lastRow">
      <w:rPr>
        <w:b/>
        <w:bCs/>
      </w:rPr>
      <w:tblPr/>
      <w:tcPr>
        <w:tcBorders>
          <w:top w:val="double" w:sz="2" w:space="0" w:color="EE9A9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styleId="GridTable2-Accent6">
    <w:name w:val="Grid Table 2 Accent 6"/>
    <w:basedOn w:val="TableNormal"/>
    <w:uiPriority w:val="47"/>
    <w:rsid w:val="002C2563"/>
    <w:pPr>
      <w:spacing w:after="0" w:line="240" w:lineRule="auto"/>
    </w:pPr>
    <w:tblPr>
      <w:tblStyleRowBandSize w:val="1"/>
      <w:tblStyleColBandSize w:val="1"/>
      <w:tblBorders>
        <w:top w:val="single" w:sz="2" w:space="0" w:color="A7D38C" w:themeColor="accent6" w:themeTint="99"/>
        <w:bottom w:val="single" w:sz="2" w:space="0" w:color="A7D38C" w:themeColor="accent6" w:themeTint="99"/>
        <w:insideH w:val="single" w:sz="2" w:space="0" w:color="A7D38C" w:themeColor="accent6" w:themeTint="99"/>
        <w:insideV w:val="single" w:sz="2" w:space="0" w:color="A7D38C" w:themeColor="accent6" w:themeTint="99"/>
      </w:tblBorders>
    </w:tblPr>
    <w:tblStylePr w:type="firstRow">
      <w:rPr>
        <w:b/>
        <w:bCs/>
      </w:rPr>
      <w:tblPr/>
      <w:tcPr>
        <w:tcBorders>
          <w:top w:val="nil"/>
          <w:bottom w:val="single" w:sz="12" w:space="0" w:color="A7D38C" w:themeColor="accent6" w:themeTint="99"/>
          <w:insideH w:val="nil"/>
          <w:insideV w:val="nil"/>
        </w:tcBorders>
        <w:shd w:val="clear" w:color="auto" w:fill="FFFFFF" w:themeFill="background1"/>
      </w:tcPr>
    </w:tblStylePr>
    <w:tblStylePr w:type="lastRow">
      <w:rPr>
        <w:b/>
        <w:bCs/>
      </w:rPr>
      <w:tblPr/>
      <w:tcPr>
        <w:tcBorders>
          <w:top w:val="double" w:sz="2" w:space="0" w:color="A7D38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styleId="GridTable3">
    <w:name w:val="Grid Table 3"/>
    <w:basedOn w:val="TableNormal"/>
    <w:uiPriority w:val="48"/>
    <w:rsid w:val="002C256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C2563"/>
    <w:pPr>
      <w:spacing w:after="0" w:line="240" w:lineRule="auto"/>
    </w:pPr>
    <w:tblPr>
      <w:tblStyleRowBandSize w:val="1"/>
      <w:tblStyleColBandSize w:val="1"/>
      <w:tblBorders>
        <w:top w:val="single" w:sz="4" w:space="0" w:color="58E9CD" w:themeColor="accent1" w:themeTint="99"/>
        <w:left w:val="single" w:sz="4" w:space="0" w:color="58E9CD" w:themeColor="accent1" w:themeTint="99"/>
        <w:bottom w:val="single" w:sz="4" w:space="0" w:color="58E9CD" w:themeColor="accent1" w:themeTint="99"/>
        <w:right w:val="single" w:sz="4" w:space="0" w:color="58E9CD" w:themeColor="accent1" w:themeTint="99"/>
        <w:insideH w:val="single" w:sz="4" w:space="0" w:color="58E9CD" w:themeColor="accent1" w:themeTint="99"/>
        <w:insideV w:val="single" w:sz="4" w:space="0" w:color="58E9C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7F7EE" w:themeFill="accent1" w:themeFillTint="33"/>
      </w:tcPr>
    </w:tblStylePr>
    <w:tblStylePr w:type="band1Horz">
      <w:tblPr/>
      <w:tcPr>
        <w:shd w:val="clear" w:color="auto" w:fill="C7F7EE" w:themeFill="accent1" w:themeFillTint="33"/>
      </w:tcPr>
    </w:tblStylePr>
    <w:tblStylePr w:type="neCell">
      <w:tblPr/>
      <w:tcPr>
        <w:tcBorders>
          <w:bottom w:val="single" w:sz="4" w:space="0" w:color="58E9CD" w:themeColor="accent1" w:themeTint="99"/>
        </w:tcBorders>
      </w:tcPr>
    </w:tblStylePr>
    <w:tblStylePr w:type="nwCell">
      <w:tblPr/>
      <w:tcPr>
        <w:tcBorders>
          <w:bottom w:val="single" w:sz="4" w:space="0" w:color="58E9CD" w:themeColor="accent1" w:themeTint="99"/>
        </w:tcBorders>
      </w:tcPr>
    </w:tblStylePr>
    <w:tblStylePr w:type="seCell">
      <w:tblPr/>
      <w:tcPr>
        <w:tcBorders>
          <w:top w:val="single" w:sz="4" w:space="0" w:color="58E9CD" w:themeColor="accent1" w:themeTint="99"/>
        </w:tcBorders>
      </w:tcPr>
    </w:tblStylePr>
    <w:tblStylePr w:type="swCell">
      <w:tblPr/>
      <w:tcPr>
        <w:tcBorders>
          <w:top w:val="single" w:sz="4" w:space="0" w:color="58E9CD" w:themeColor="accent1" w:themeTint="99"/>
        </w:tcBorders>
      </w:tcPr>
    </w:tblStylePr>
  </w:style>
  <w:style w:type="table" w:styleId="GridTable3-Accent2">
    <w:name w:val="Grid Table 3 Accent 2"/>
    <w:basedOn w:val="TableNormal"/>
    <w:uiPriority w:val="48"/>
    <w:rsid w:val="002C2563"/>
    <w:pPr>
      <w:spacing w:after="0" w:line="240" w:lineRule="auto"/>
    </w:pPr>
    <w:tblPr>
      <w:tblStyleRowBandSize w:val="1"/>
      <w:tblStyleColBandSize w:val="1"/>
      <w:tblBorders>
        <w:top w:val="single" w:sz="4" w:space="0" w:color="FAC78B" w:themeColor="accent2" w:themeTint="99"/>
        <w:left w:val="single" w:sz="4" w:space="0" w:color="FAC78B" w:themeColor="accent2" w:themeTint="99"/>
        <w:bottom w:val="single" w:sz="4" w:space="0" w:color="FAC78B" w:themeColor="accent2" w:themeTint="99"/>
        <w:right w:val="single" w:sz="4" w:space="0" w:color="FAC78B" w:themeColor="accent2" w:themeTint="99"/>
        <w:insideH w:val="single" w:sz="4" w:space="0" w:color="FAC78B" w:themeColor="accent2" w:themeTint="99"/>
        <w:insideV w:val="single" w:sz="4" w:space="0" w:color="FAC78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CD8" w:themeFill="accent2" w:themeFillTint="33"/>
      </w:tcPr>
    </w:tblStylePr>
    <w:tblStylePr w:type="band1Horz">
      <w:tblPr/>
      <w:tcPr>
        <w:shd w:val="clear" w:color="auto" w:fill="FDECD8" w:themeFill="accent2" w:themeFillTint="33"/>
      </w:tcPr>
    </w:tblStylePr>
    <w:tblStylePr w:type="neCell">
      <w:tblPr/>
      <w:tcPr>
        <w:tcBorders>
          <w:bottom w:val="single" w:sz="4" w:space="0" w:color="FAC78B" w:themeColor="accent2" w:themeTint="99"/>
        </w:tcBorders>
      </w:tcPr>
    </w:tblStylePr>
    <w:tblStylePr w:type="nwCell">
      <w:tblPr/>
      <w:tcPr>
        <w:tcBorders>
          <w:bottom w:val="single" w:sz="4" w:space="0" w:color="FAC78B" w:themeColor="accent2" w:themeTint="99"/>
        </w:tcBorders>
      </w:tcPr>
    </w:tblStylePr>
    <w:tblStylePr w:type="seCell">
      <w:tblPr/>
      <w:tcPr>
        <w:tcBorders>
          <w:top w:val="single" w:sz="4" w:space="0" w:color="FAC78B" w:themeColor="accent2" w:themeTint="99"/>
        </w:tcBorders>
      </w:tcPr>
    </w:tblStylePr>
    <w:tblStylePr w:type="swCell">
      <w:tblPr/>
      <w:tcPr>
        <w:tcBorders>
          <w:top w:val="single" w:sz="4" w:space="0" w:color="FAC78B" w:themeColor="accent2" w:themeTint="99"/>
        </w:tcBorders>
      </w:tcPr>
    </w:tblStylePr>
  </w:style>
  <w:style w:type="table" w:styleId="GridTable3-Accent3">
    <w:name w:val="Grid Table 3 Accent 3"/>
    <w:basedOn w:val="TableNormal"/>
    <w:uiPriority w:val="48"/>
    <w:rsid w:val="002C2563"/>
    <w:pPr>
      <w:spacing w:after="0" w:line="240" w:lineRule="auto"/>
    </w:pPr>
    <w:tblPr>
      <w:tblStyleRowBandSize w:val="1"/>
      <w:tblStyleColBandSize w:val="1"/>
      <w:tblBorders>
        <w:top w:val="single" w:sz="4" w:space="0" w:color="A7B1B5" w:themeColor="accent3" w:themeTint="99"/>
        <w:left w:val="single" w:sz="4" w:space="0" w:color="A7B1B5" w:themeColor="accent3" w:themeTint="99"/>
        <w:bottom w:val="single" w:sz="4" w:space="0" w:color="A7B1B5" w:themeColor="accent3" w:themeTint="99"/>
        <w:right w:val="single" w:sz="4" w:space="0" w:color="A7B1B5" w:themeColor="accent3" w:themeTint="99"/>
        <w:insideH w:val="single" w:sz="4" w:space="0" w:color="A7B1B5" w:themeColor="accent3" w:themeTint="99"/>
        <w:insideV w:val="single" w:sz="4" w:space="0" w:color="A7B1B5"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E5E6" w:themeFill="accent3" w:themeFillTint="33"/>
      </w:tcPr>
    </w:tblStylePr>
    <w:tblStylePr w:type="band1Horz">
      <w:tblPr/>
      <w:tcPr>
        <w:shd w:val="clear" w:color="auto" w:fill="E1E5E6" w:themeFill="accent3" w:themeFillTint="33"/>
      </w:tcPr>
    </w:tblStylePr>
    <w:tblStylePr w:type="neCell">
      <w:tblPr/>
      <w:tcPr>
        <w:tcBorders>
          <w:bottom w:val="single" w:sz="4" w:space="0" w:color="A7B1B5" w:themeColor="accent3" w:themeTint="99"/>
        </w:tcBorders>
      </w:tcPr>
    </w:tblStylePr>
    <w:tblStylePr w:type="nwCell">
      <w:tblPr/>
      <w:tcPr>
        <w:tcBorders>
          <w:bottom w:val="single" w:sz="4" w:space="0" w:color="A7B1B5" w:themeColor="accent3" w:themeTint="99"/>
        </w:tcBorders>
      </w:tcPr>
    </w:tblStylePr>
    <w:tblStylePr w:type="seCell">
      <w:tblPr/>
      <w:tcPr>
        <w:tcBorders>
          <w:top w:val="single" w:sz="4" w:space="0" w:color="A7B1B5" w:themeColor="accent3" w:themeTint="99"/>
        </w:tcBorders>
      </w:tcPr>
    </w:tblStylePr>
    <w:tblStylePr w:type="swCell">
      <w:tblPr/>
      <w:tcPr>
        <w:tcBorders>
          <w:top w:val="single" w:sz="4" w:space="0" w:color="A7B1B5" w:themeColor="accent3" w:themeTint="99"/>
        </w:tcBorders>
      </w:tcPr>
    </w:tblStylePr>
  </w:style>
  <w:style w:type="table" w:styleId="GridTable3-Accent4">
    <w:name w:val="Grid Table 3 Accent 4"/>
    <w:basedOn w:val="TableNormal"/>
    <w:uiPriority w:val="48"/>
    <w:rsid w:val="002C2563"/>
    <w:pPr>
      <w:spacing w:after="0" w:line="240" w:lineRule="auto"/>
    </w:pPr>
    <w:tblPr>
      <w:tblStyleRowBandSize w:val="1"/>
      <w:tblStyleColBandSize w:val="1"/>
      <w:tblBorders>
        <w:top w:val="single" w:sz="4" w:space="0" w:color="5EC3EB" w:themeColor="accent4" w:themeTint="99"/>
        <w:left w:val="single" w:sz="4" w:space="0" w:color="5EC3EB" w:themeColor="accent4" w:themeTint="99"/>
        <w:bottom w:val="single" w:sz="4" w:space="0" w:color="5EC3EB" w:themeColor="accent4" w:themeTint="99"/>
        <w:right w:val="single" w:sz="4" w:space="0" w:color="5EC3EB" w:themeColor="accent4" w:themeTint="99"/>
        <w:insideH w:val="single" w:sz="4" w:space="0" w:color="5EC3EB" w:themeColor="accent4" w:themeTint="99"/>
        <w:insideV w:val="single" w:sz="4" w:space="0" w:color="5EC3EB"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EBF8" w:themeFill="accent4" w:themeFillTint="33"/>
      </w:tcPr>
    </w:tblStylePr>
    <w:tblStylePr w:type="band1Horz">
      <w:tblPr/>
      <w:tcPr>
        <w:shd w:val="clear" w:color="auto" w:fill="C9EBF8" w:themeFill="accent4" w:themeFillTint="33"/>
      </w:tcPr>
    </w:tblStylePr>
    <w:tblStylePr w:type="neCell">
      <w:tblPr/>
      <w:tcPr>
        <w:tcBorders>
          <w:bottom w:val="single" w:sz="4" w:space="0" w:color="5EC3EB" w:themeColor="accent4" w:themeTint="99"/>
        </w:tcBorders>
      </w:tcPr>
    </w:tblStylePr>
    <w:tblStylePr w:type="nwCell">
      <w:tblPr/>
      <w:tcPr>
        <w:tcBorders>
          <w:bottom w:val="single" w:sz="4" w:space="0" w:color="5EC3EB" w:themeColor="accent4" w:themeTint="99"/>
        </w:tcBorders>
      </w:tcPr>
    </w:tblStylePr>
    <w:tblStylePr w:type="seCell">
      <w:tblPr/>
      <w:tcPr>
        <w:tcBorders>
          <w:top w:val="single" w:sz="4" w:space="0" w:color="5EC3EB" w:themeColor="accent4" w:themeTint="99"/>
        </w:tcBorders>
      </w:tcPr>
    </w:tblStylePr>
    <w:tblStylePr w:type="swCell">
      <w:tblPr/>
      <w:tcPr>
        <w:tcBorders>
          <w:top w:val="single" w:sz="4" w:space="0" w:color="5EC3EB" w:themeColor="accent4" w:themeTint="99"/>
        </w:tcBorders>
      </w:tcPr>
    </w:tblStylePr>
  </w:style>
  <w:style w:type="table" w:styleId="GridTable3-Accent5">
    <w:name w:val="Grid Table 3 Accent 5"/>
    <w:basedOn w:val="TableNormal"/>
    <w:uiPriority w:val="48"/>
    <w:rsid w:val="002C2563"/>
    <w:pPr>
      <w:spacing w:after="0" w:line="240" w:lineRule="auto"/>
    </w:pPr>
    <w:tblPr>
      <w:tblStyleRowBandSize w:val="1"/>
      <w:tblStyleColBandSize w:val="1"/>
      <w:tblBorders>
        <w:top w:val="single" w:sz="4" w:space="0" w:color="EE9A94" w:themeColor="accent5" w:themeTint="99"/>
        <w:left w:val="single" w:sz="4" w:space="0" w:color="EE9A94" w:themeColor="accent5" w:themeTint="99"/>
        <w:bottom w:val="single" w:sz="4" w:space="0" w:color="EE9A94" w:themeColor="accent5" w:themeTint="99"/>
        <w:right w:val="single" w:sz="4" w:space="0" w:color="EE9A94" w:themeColor="accent5" w:themeTint="99"/>
        <w:insideH w:val="single" w:sz="4" w:space="0" w:color="EE9A94" w:themeColor="accent5" w:themeTint="99"/>
        <w:insideV w:val="single" w:sz="4" w:space="0" w:color="EE9A9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DDDB" w:themeFill="accent5" w:themeFillTint="33"/>
      </w:tcPr>
    </w:tblStylePr>
    <w:tblStylePr w:type="band1Horz">
      <w:tblPr/>
      <w:tcPr>
        <w:shd w:val="clear" w:color="auto" w:fill="F9DDDB" w:themeFill="accent5" w:themeFillTint="33"/>
      </w:tcPr>
    </w:tblStylePr>
    <w:tblStylePr w:type="neCell">
      <w:tblPr/>
      <w:tcPr>
        <w:tcBorders>
          <w:bottom w:val="single" w:sz="4" w:space="0" w:color="EE9A94" w:themeColor="accent5" w:themeTint="99"/>
        </w:tcBorders>
      </w:tcPr>
    </w:tblStylePr>
    <w:tblStylePr w:type="nwCell">
      <w:tblPr/>
      <w:tcPr>
        <w:tcBorders>
          <w:bottom w:val="single" w:sz="4" w:space="0" w:color="EE9A94" w:themeColor="accent5" w:themeTint="99"/>
        </w:tcBorders>
      </w:tcPr>
    </w:tblStylePr>
    <w:tblStylePr w:type="seCell">
      <w:tblPr/>
      <w:tcPr>
        <w:tcBorders>
          <w:top w:val="single" w:sz="4" w:space="0" w:color="EE9A94" w:themeColor="accent5" w:themeTint="99"/>
        </w:tcBorders>
      </w:tcPr>
    </w:tblStylePr>
    <w:tblStylePr w:type="swCell">
      <w:tblPr/>
      <w:tcPr>
        <w:tcBorders>
          <w:top w:val="single" w:sz="4" w:space="0" w:color="EE9A94" w:themeColor="accent5" w:themeTint="99"/>
        </w:tcBorders>
      </w:tcPr>
    </w:tblStylePr>
  </w:style>
  <w:style w:type="table" w:styleId="GridTable3-Accent6">
    <w:name w:val="Grid Table 3 Accent 6"/>
    <w:basedOn w:val="TableNormal"/>
    <w:uiPriority w:val="48"/>
    <w:rsid w:val="002C2563"/>
    <w:pPr>
      <w:spacing w:after="0" w:line="240" w:lineRule="auto"/>
    </w:pPr>
    <w:tblPr>
      <w:tblStyleRowBandSize w:val="1"/>
      <w:tblStyleColBandSize w:val="1"/>
      <w:tblBorders>
        <w:top w:val="single" w:sz="4" w:space="0" w:color="A7D38C" w:themeColor="accent6" w:themeTint="99"/>
        <w:left w:val="single" w:sz="4" w:space="0" w:color="A7D38C" w:themeColor="accent6" w:themeTint="99"/>
        <w:bottom w:val="single" w:sz="4" w:space="0" w:color="A7D38C" w:themeColor="accent6" w:themeTint="99"/>
        <w:right w:val="single" w:sz="4" w:space="0" w:color="A7D38C" w:themeColor="accent6" w:themeTint="99"/>
        <w:insideH w:val="single" w:sz="4" w:space="0" w:color="A7D38C" w:themeColor="accent6" w:themeTint="99"/>
        <w:insideV w:val="single" w:sz="4" w:space="0" w:color="A7D38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F0D8" w:themeFill="accent6" w:themeFillTint="33"/>
      </w:tcPr>
    </w:tblStylePr>
    <w:tblStylePr w:type="band1Horz">
      <w:tblPr/>
      <w:tcPr>
        <w:shd w:val="clear" w:color="auto" w:fill="E1F0D8" w:themeFill="accent6" w:themeFillTint="33"/>
      </w:tcPr>
    </w:tblStylePr>
    <w:tblStylePr w:type="neCell">
      <w:tblPr/>
      <w:tcPr>
        <w:tcBorders>
          <w:bottom w:val="single" w:sz="4" w:space="0" w:color="A7D38C" w:themeColor="accent6" w:themeTint="99"/>
        </w:tcBorders>
      </w:tcPr>
    </w:tblStylePr>
    <w:tblStylePr w:type="nwCell">
      <w:tblPr/>
      <w:tcPr>
        <w:tcBorders>
          <w:bottom w:val="single" w:sz="4" w:space="0" w:color="A7D38C" w:themeColor="accent6" w:themeTint="99"/>
        </w:tcBorders>
      </w:tcPr>
    </w:tblStylePr>
    <w:tblStylePr w:type="seCell">
      <w:tblPr/>
      <w:tcPr>
        <w:tcBorders>
          <w:top w:val="single" w:sz="4" w:space="0" w:color="A7D38C" w:themeColor="accent6" w:themeTint="99"/>
        </w:tcBorders>
      </w:tcPr>
    </w:tblStylePr>
    <w:tblStylePr w:type="swCell">
      <w:tblPr/>
      <w:tcPr>
        <w:tcBorders>
          <w:top w:val="single" w:sz="4" w:space="0" w:color="A7D38C" w:themeColor="accent6" w:themeTint="99"/>
        </w:tcBorders>
      </w:tcPr>
    </w:tblStylePr>
  </w:style>
  <w:style w:type="table" w:styleId="GridTable4">
    <w:name w:val="Grid Table 4"/>
    <w:basedOn w:val="TableNormal"/>
    <w:uiPriority w:val="49"/>
    <w:rsid w:val="002C256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C2563"/>
    <w:pPr>
      <w:spacing w:after="0" w:line="240" w:lineRule="auto"/>
    </w:pPr>
    <w:tblPr>
      <w:tblStyleRowBandSize w:val="1"/>
      <w:tblStyleColBandSize w:val="1"/>
      <w:tblBorders>
        <w:top w:val="single" w:sz="4" w:space="0" w:color="58E9CD" w:themeColor="accent1" w:themeTint="99"/>
        <w:left w:val="single" w:sz="4" w:space="0" w:color="58E9CD" w:themeColor="accent1" w:themeTint="99"/>
        <w:bottom w:val="single" w:sz="4" w:space="0" w:color="58E9CD" w:themeColor="accent1" w:themeTint="99"/>
        <w:right w:val="single" w:sz="4" w:space="0" w:color="58E9CD" w:themeColor="accent1" w:themeTint="99"/>
        <w:insideH w:val="single" w:sz="4" w:space="0" w:color="58E9CD" w:themeColor="accent1" w:themeTint="99"/>
        <w:insideV w:val="single" w:sz="4" w:space="0" w:color="58E9CD" w:themeColor="accent1" w:themeTint="99"/>
      </w:tblBorders>
    </w:tblPr>
    <w:tblStylePr w:type="firstRow">
      <w:rPr>
        <w:b/>
        <w:bCs/>
        <w:color w:val="FFFFFF" w:themeColor="background1"/>
      </w:rPr>
      <w:tblPr/>
      <w:tcPr>
        <w:tcBorders>
          <w:top w:val="single" w:sz="4" w:space="0" w:color="17AE92" w:themeColor="accent1"/>
          <w:left w:val="single" w:sz="4" w:space="0" w:color="17AE92" w:themeColor="accent1"/>
          <w:bottom w:val="single" w:sz="4" w:space="0" w:color="17AE92" w:themeColor="accent1"/>
          <w:right w:val="single" w:sz="4" w:space="0" w:color="17AE92" w:themeColor="accent1"/>
          <w:insideH w:val="nil"/>
          <w:insideV w:val="nil"/>
        </w:tcBorders>
        <w:shd w:val="clear" w:color="auto" w:fill="17AE92" w:themeFill="accent1"/>
      </w:tcPr>
    </w:tblStylePr>
    <w:tblStylePr w:type="lastRow">
      <w:rPr>
        <w:b/>
        <w:bCs/>
      </w:rPr>
      <w:tblPr/>
      <w:tcPr>
        <w:tcBorders>
          <w:top w:val="double" w:sz="4" w:space="0" w:color="17AE92" w:themeColor="accent1"/>
        </w:tcBorders>
      </w:tcPr>
    </w:tblStylePr>
    <w:tblStylePr w:type="firstCol">
      <w:rPr>
        <w:b/>
        <w:bCs/>
      </w:rPr>
    </w:tblStylePr>
    <w:tblStylePr w:type="lastCol">
      <w:rPr>
        <w:b/>
        <w:bCs/>
      </w:rPr>
    </w:tblStylePr>
    <w:tblStylePr w:type="band1Vert">
      <w:tblPr/>
      <w:tcPr>
        <w:shd w:val="clear" w:color="auto" w:fill="C7F7EE" w:themeFill="accent1" w:themeFillTint="33"/>
      </w:tcPr>
    </w:tblStylePr>
    <w:tblStylePr w:type="band1Horz">
      <w:tblPr/>
      <w:tcPr>
        <w:shd w:val="clear" w:color="auto" w:fill="C7F7EE" w:themeFill="accent1" w:themeFillTint="33"/>
      </w:tcPr>
    </w:tblStylePr>
  </w:style>
  <w:style w:type="table" w:styleId="GridTable4-Accent2">
    <w:name w:val="Grid Table 4 Accent 2"/>
    <w:basedOn w:val="TableNormal"/>
    <w:uiPriority w:val="49"/>
    <w:rsid w:val="002C2563"/>
    <w:pPr>
      <w:spacing w:after="0" w:line="240" w:lineRule="auto"/>
    </w:pPr>
    <w:tblPr>
      <w:tblStyleRowBandSize w:val="1"/>
      <w:tblStyleColBandSize w:val="1"/>
      <w:tblBorders>
        <w:top w:val="single" w:sz="4" w:space="0" w:color="FAC78B" w:themeColor="accent2" w:themeTint="99"/>
        <w:left w:val="single" w:sz="4" w:space="0" w:color="FAC78B" w:themeColor="accent2" w:themeTint="99"/>
        <w:bottom w:val="single" w:sz="4" w:space="0" w:color="FAC78B" w:themeColor="accent2" w:themeTint="99"/>
        <w:right w:val="single" w:sz="4" w:space="0" w:color="FAC78B" w:themeColor="accent2" w:themeTint="99"/>
        <w:insideH w:val="single" w:sz="4" w:space="0" w:color="FAC78B" w:themeColor="accent2" w:themeTint="99"/>
        <w:insideV w:val="single" w:sz="4" w:space="0" w:color="FAC78B" w:themeColor="accent2" w:themeTint="99"/>
      </w:tblBorders>
    </w:tblPr>
    <w:tblStylePr w:type="firstRow">
      <w:rPr>
        <w:b/>
        <w:bCs/>
        <w:color w:val="FFFFFF" w:themeColor="background1"/>
      </w:rPr>
      <w:tblPr/>
      <w:tcPr>
        <w:tcBorders>
          <w:top w:val="single" w:sz="4" w:space="0" w:color="F7A23F" w:themeColor="accent2"/>
          <w:left w:val="single" w:sz="4" w:space="0" w:color="F7A23F" w:themeColor="accent2"/>
          <w:bottom w:val="single" w:sz="4" w:space="0" w:color="F7A23F" w:themeColor="accent2"/>
          <w:right w:val="single" w:sz="4" w:space="0" w:color="F7A23F" w:themeColor="accent2"/>
          <w:insideH w:val="nil"/>
          <w:insideV w:val="nil"/>
        </w:tcBorders>
        <w:shd w:val="clear" w:color="auto" w:fill="F7A23F" w:themeFill="accent2"/>
      </w:tcPr>
    </w:tblStylePr>
    <w:tblStylePr w:type="lastRow">
      <w:rPr>
        <w:b/>
        <w:bCs/>
      </w:rPr>
      <w:tblPr/>
      <w:tcPr>
        <w:tcBorders>
          <w:top w:val="double" w:sz="4" w:space="0" w:color="F7A23F" w:themeColor="accent2"/>
        </w:tcBorders>
      </w:tcPr>
    </w:tblStylePr>
    <w:tblStylePr w:type="firstCol">
      <w:rPr>
        <w:b/>
        <w:bCs/>
      </w:rPr>
    </w:tblStylePr>
    <w:tblStylePr w:type="lastCol">
      <w:rPr>
        <w:b/>
        <w:bCs/>
      </w:rPr>
    </w:tblStylePr>
    <w:tblStylePr w:type="band1Vert">
      <w:tblPr/>
      <w:tcPr>
        <w:shd w:val="clear" w:color="auto" w:fill="FDECD8" w:themeFill="accent2" w:themeFillTint="33"/>
      </w:tcPr>
    </w:tblStylePr>
    <w:tblStylePr w:type="band1Horz">
      <w:tblPr/>
      <w:tcPr>
        <w:shd w:val="clear" w:color="auto" w:fill="FDECD8" w:themeFill="accent2" w:themeFillTint="33"/>
      </w:tcPr>
    </w:tblStylePr>
  </w:style>
  <w:style w:type="table" w:styleId="GridTable4-Accent3">
    <w:name w:val="Grid Table 4 Accent 3"/>
    <w:basedOn w:val="TableNormal"/>
    <w:uiPriority w:val="49"/>
    <w:rsid w:val="002C2563"/>
    <w:pPr>
      <w:spacing w:after="0" w:line="240" w:lineRule="auto"/>
    </w:pPr>
    <w:tblPr>
      <w:tblStyleRowBandSize w:val="1"/>
      <w:tblStyleColBandSize w:val="1"/>
      <w:tblBorders>
        <w:top w:val="single" w:sz="4" w:space="0" w:color="A7B1B5" w:themeColor="accent3" w:themeTint="99"/>
        <w:left w:val="single" w:sz="4" w:space="0" w:color="A7B1B5" w:themeColor="accent3" w:themeTint="99"/>
        <w:bottom w:val="single" w:sz="4" w:space="0" w:color="A7B1B5" w:themeColor="accent3" w:themeTint="99"/>
        <w:right w:val="single" w:sz="4" w:space="0" w:color="A7B1B5" w:themeColor="accent3" w:themeTint="99"/>
        <w:insideH w:val="single" w:sz="4" w:space="0" w:color="A7B1B5" w:themeColor="accent3" w:themeTint="99"/>
        <w:insideV w:val="single" w:sz="4" w:space="0" w:color="A7B1B5" w:themeColor="accent3" w:themeTint="99"/>
      </w:tblBorders>
    </w:tblPr>
    <w:tblStylePr w:type="firstRow">
      <w:rPr>
        <w:b/>
        <w:bCs/>
        <w:color w:val="FFFFFF" w:themeColor="background1"/>
      </w:rPr>
      <w:tblPr/>
      <w:tcPr>
        <w:tcBorders>
          <w:top w:val="single" w:sz="4" w:space="0" w:color="6F7E84" w:themeColor="accent3"/>
          <w:left w:val="single" w:sz="4" w:space="0" w:color="6F7E84" w:themeColor="accent3"/>
          <w:bottom w:val="single" w:sz="4" w:space="0" w:color="6F7E84" w:themeColor="accent3"/>
          <w:right w:val="single" w:sz="4" w:space="0" w:color="6F7E84" w:themeColor="accent3"/>
          <w:insideH w:val="nil"/>
          <w:insideV w:val="nil"/>
        </w:tcBorders>
        <w:shd w:val="clear" w:color="auto" w:fill="6F7E84" w:themeFill="accent3"/>
      </w:tcPr>
    </w:tblStylePr>
    <w:tblStylePr w:type="lastRow">
      <w:rPr>
        <w:b/>
        <w:bCs/>
      </w:rPr>
      <w:tblPr/>
      <w:tcPr>
        <w:tcBorders>
          <w:top w:val="double" w:sz="4" w:space="0" w:color="6F7E84" w:themeColor="accent3"/>
        </w:tcBorders>
      </w:tcPr>
    </w:tblStylePr>
    <w:tblStylePr w:type="firstCol">
      <w:rPr>
        <w:b/>
        <w:bCs/>
      </w:rPr>
    </w:tblStylePr>
    <w:tblStylePr w:type="lastCol">
      <w:rPr>
        <w:b/>
        <w:bCs/>
      </w:rPr>
    </w:tblStylePr>
    <w:tblStylePr w:type="band1Vert">
      <w:tblPr/>
      <w:tcPr>
        <w:shd w:val="clear" w:color="auto" w:fill="E1E5E6" w:themeFill="accent3" w:themeFillTint="33"/>
      </w:tcPr>
    </w:tblStylePr>
    <w:tblStylePr w:type="band1Horz">
      <w:tblPr/>
      <w:tcPr>
        <w:shd w:val="clear" w:color="auto" w:fill="E1E5E6" w:themeFill="accent3" w:themeFillTint="33"/>
      </w:tcPr>
    </w:tblStylePr>
  </w:style>
  <w:style w:type="table" w:styleId="GridTable4-Accent4">
    <w:name w:val="Grid Table 4 Accent 4"/>
    <w:basedOn w:val="TableNormal"/>
    <w:uiPriority w:val="49"/>
    <w:rsid w:val="002C2563"/>
    <w:pPr>
      <w:spacing w:after="0" w:line="240" w:lineRule="auto"/>
    </w:pPr>
    <w:tblPr>
      <w:tblStyleRowBandSize w:val="1"/>
      <w:tblStyleColBandSize w:val="1"/>
      <w:tblBorders>
        <w:top w:val="single" w:sz="4" w:space="0" w:color="5EC3EB" w:themeColor="accent4" w:themeTint="99"/>
        <w:left w:val="single" w:sz="4" w:space="0" w:color="5EC3EB" w:themeColor="accent4" w:themeTint="99"/>
        <w:bottom w:val="single" w:sz="4" w:space="0" w:color="5EC3EB" w:themeColor="accent4" w:themeTint="99"/>
        <w:right w:val="single" w:sz="4" w:space="0" w:color="5EC3EB" w:themeColor="accent4" w:themeTint="99"/>
        <w:insideH w:val="single" w:sz="4" w:space="0" w:color="5EC3EB" w:themeColor="accent4" w:themeTint="99"/>
        <w:insideV w:val="single" w:sz="4" w:space="0" w:color="5EC3EB" w:themeColor="accent4" w:themeTint="99"/>
      </w:tblBorders>
    </w:tblPr>
    <w:tblStylePr w:type="firstRow">
      <w:rPr>
        <w:b/>
        <w:bCs/>
        <w:color w:val="FFFFFF" w:themeColor="background1"/>
      </w:rPr>
      <w:tblPr/>
      <w:tcPr>
        <w:tcBorders>
          <w:top w:val="single" w:sz="4" w:space="0" w:color="178DBB" w:themeColor="accent4"/>
          <w:left w:val="single" w:sz="4" w:space="0" w:color="178DBB" w:themeColor="accent4"/>
          <w:bottom w:val="single" w:sz="4" w:space="0" w:color="178DBB" w:themeColor="accent4"/>
          <w:right w:val="single" w:sz="4" w:space="0" w:color="178DBB" w:themeColor="accent4"/>
          <w:insideH w:val="nil"/>
          <w:insideV w:val="nil"/>
        </w:tcBorders>
        <w:shd w:val="clear" w:color="auto" w:fill="178DBB" w:themeFill="accent4"/>
      </w:tcPr>
    </w:tblStylePr>
    <w:tblStylePr w:type="lastRow">
      <w:rPr>
        <w:b/>
        <w:bCs/>
      </w:rPr>
      <w:tblPr/>
      <w:tcPr>
        <w:tcBorders>
          <w:top w:val="double" w:sz="4" w:space="0" w:color="178DBB" w:themeColor="accent4"/>
        </w:tcBorders>
      </w:tc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styleId="GridTable4-Accent5">
    <w:name w:val="Grid Table 4 Accent 5"/>
    <w:basedOn w:val="TableNormal"/>
    <w:uiPriority w:val="49"/>
    <w:rsid w:val="002C2563"/>
    <w:pPr>
      <w:spacing w:after="0" w:line="240" w:lineRule="auto"/>
    </w:pPr>
    <w:tblPr>
      <w:tblStyleRowBandSize w:val="1"/>
      <w:tblStyleColBandSize w:val="1"/>
      <w:tblBorders>
        <w:top w:val="single" w:sz="4" w:space="0" w:color="EE9A94" w:themeColor="accent5" w:themeTint="99"/>
        <w:left w:val="single" w:sz="4" w:space="0" w:color="EE9A94" w:themeColor="accent5" w:themeTint="99"/>
        <w:bottom w:val="single" w:sz="4" w:space="0" w:color="EE9A94" w:themeColor="accent5" w:themeTint="99"/>
        <w:right w:val="single" w:sz="4" w:space="0" w:color="EE9A94" w:themeColor="accent5" w:themeTint="99"/>
        <w:insideH w:val="single" w:sz="4" w:space="0" w:color="EE9A94" w:themeColor="accent5" w:themeTint="99"/>
        <w:insideV w:val="single" w:sz="4" w:space="0" w:color="EE9A94" w:themeColor="accent5" w:themeTint="99"/>
      </w:tblBorders>
    </w:tblPr>
    <w:tblStylePr w:type="firstRow">
      <w:rPr>
        <w:b/>
        <w:bCs/>
        <w:color w:val="FFFFFF" w:themeColor="background1"/>
      </w:rPr>
      <w:tblPr/>
      <w:tcPr>
        <w:tcBorders>
          <w:top w:val="single" w:sz="4" w:space="0" w:color="E3584E" w:themeColor="accent5"/>
          <w:left w:val="single" w:sz="4" w:space="0" w:color="E3584E" w:themeColor="accent5"/>
          <w:bottom w:val="single" w:sz="4" w:space="0" w:color="E3584E" w:themeColor="accent5"/>
          <w:right w:val="single" w:sz="4" w:space="0" w:color="E3584E" w:themeColor="accent5"/>
          <w:insideH w:val="nil"/>
          <w:insideV w:val="nil"/>
        </w:tcBorders>
        <w:shd w:val="clear" w:color="auto" w:fill="E3584E" w:themeFill="accent5"/>
      </w:tcPr>
    </w:tblStylePr>
    <w:tblStylePr w:type="lastRow">
      <w:rPr>
        <w:b/>
        <w:bCs/>
      </w:rPr>
      <w:tblPr/>
      <w:tcPr>
        <w:tcBorders>
          <w:top w:val="double" w:sz="4" w:space="0" w:color="E3584E" w:themeColor="accent5"/>
        </w:tcBorders>
      </w:tc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styleId="GridTable4-Accent6">
    <w:name w:val="Grid Table 4 Accent 6"/>
    <w:basedOn w:val="TableNormal"/>
    <w:uiPriority w:val="49"/>
    <w:rsid w:val="002C2563"/>
    <w:pPr>
      <w:spacing w:after="0" w:line="240" w:lineRule="auto"/>
    </w:pPr>
    <w:tblPr>
      <w:tblStyleRowBandSize w:val="1"/>
      <w:tblStyleColBandSize w:val="1"/>
      <w:tblBorders>
        <w:top w:val="single" w:sz="4" w:space="0" w:color="A7D38C" w:themeColor="accent6" w:themeTint="99"/>
        <w:left w:val="single" w:sz="4" w:space="0" w:color="A7D38C" w:themeColor="accent6" w:themeTint="99"/>
        <w:bottom w:val="single" w:sz="4" w:space="0" w:color="A7D38C" w:themeColor="accent6" w:themeTint="99"/>
        <w:right w:val="single" w:sz="4" w:space="0" w:color="A7D38C" w:themeColor="accent6" w:themeTint="99"/>
        <w:insideH w:val="single" w:sz="4" w:space="0" w:color="A7D38C" w:themeColor="accent6" w:themeTint="99"/>
        <w:insideV w:val="single" w:sz="4" w:space="0" w:color="A7D38C" w:themeColor="accent6" w:themeTint="99"/>
      </w:tblBorders>
    </w:tblPr>
    <w:tblStylePr w:type="firstRow">
      <w:rPr>
        <w:b/>
        <w:bCs/>
        <w:color w:val="FFFFFF" w:themeColor="background1"/>
      </w:rPr>
      <w:tblPr/>
      <w:tcPr>
        <w:tcBorders>
          <w:top w:val="single" w:sz="4" w:space="0" w:color="6FB344" w:themeColor="accent6"/>
          <w:left w:val="single" w:sz="4" w:space="0" w:color="6FB344" w:themeColor="accent6"/>
          <w:bottom w:val="single" w:sz="4" w:space="0" w:color="6FB344" w:themeColor="accent6"/>
          <w:right w:val="single" w:sz="4" w:space="0" w:color="6FB344" w:themeColor="accent6"/>
          <w:insideH w:val="nil"/>
          <w:insideV w:val="nil"/>
        </w:tcBorders>
        <w:shd w:val="clear" w:color="auto" w:fill="6FB344" w:themeFill="accent6"/>
      </w:tcPr>
    </w:tblStylePr>
    <w:tblStylePr w:type="lastRow">
      <w:rPr>
        <w:b/>
        <w:bCs/>
      </w:rPr>
      <w:tblPr/>
      <w:tcPr>
        <w:tcBorders>
          <w:top w:val="double" w:sz="4" w:space="0" w:color="6FB344" w:themeColor="accent6"/>
        </w:tcBorders>
      </w:tc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styleId="GridTable5Dark">
    <w:name w:val="Grid Table 5 Dark"/>
    <w:basedOn w:val="TableNormal"/>
    <w:uiPriority w:val="50"/>
    <w:rsid w:val="002C256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C256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7F7EE"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AE9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AE9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AE9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AE92" w:themeFill="accent1"/>
      </w:tcPr>
    </w:tblStylePr>
    <w:tblStylePr w:type="band1Vert">
      <w:tblPr/>
      <w:tcPr>
        <w:shd w:val="clear" w:color="auto" w:fill="90F0DE" w:themeFill="accent1" w:themeFillTint="66"/>
      </w:tcPr>
    </w:tblStylePr>
    <w:tblStylePr w:type="band1Horz">
      <w:tblPr/>
      <w:tcPr>
        <w:shd w:val="clear" w:color="auto" w:fill="90F0DE" w:themeFill="accent1" w:themeFillTint="66"/>
      </w:tcPr>
    </w:tblStylePr>
  </w:style>
  <w:style w:type="table" w:styleId="GridTable5Dark-Accent2">
    <w:name w:val="Grid Table 5 Dark Accent 2"/>
    <w:basedOn w:val="TableNormal"/>
    <w:uiPriority w:val="50"/>
    <w:rsid w:val="002C256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CD8"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A23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A23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A23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A23F" w:themeFill="accent2"/>
      </w:tcPr>
    </w:tblStylePr>
    <w:tblStylePr w:type="band1Vert">
      <w:tblPr/>
      <w:tcPr>
        <w:shd w:val="clear" w:color="auto" w:fill="FBD9B2" w:themeFill="accent2" w:themeFillTint="66"/>
      </w:tcPr>
    </w:tblStylePr>
    <w:tblStylePr w:type="band1Horz">
      <w:tblPr/>
      <w:tcPr>
        <w:shd w:val="clear" w:color="auto" w:fill="FBD9B2" w:themeFill="accent2" w:themeFillTint="66"/>
      </w:tcPr>
    </w:tblStylePr>
  </w:style>
  <w:style w:type="table" w:styleId="GridTable5Dark-Accent3">
    <w:name w:val="Grid Table 5 Dark Accent 3"/>
    <w:basedOn w:val="TableNormal"/>
    <w:uiPriority w:val="50"/>
    <w:rsid w:val="002C256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E5E6"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F7E84"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F7E84"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F7E84"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F7E84" w:themeFill="accent3"/>
      </w:tcPr>
    </w:tblStylePr>
    <w:tblStylePr w:type="band1Vert">
      <w:tblPr/>
      <w:tcPr>
        <w:shd w:val="clear" w:color="auto" w:fill="C4CBCE" w:themeFill="accent3" w:themeFillTint="66"/>
      </w:tcPr>
    </w:tblStylePr>
    <w:tblStylePr w:type="band1Horz">
      <w:tblPr/>
      <w:tcPr>
        <w:shd w:val="clear" w:color="auto" w:fill="C4CBCE" w:themeFill="accent3" w:themeFillTint="66"/>
      </w:tcPr>
    </w:tblStylePr>
  </w:style>
  <w:style w:type="table" w:styleId="GridTable5Dark-Accent4">
    <w:name w:val="Grid Table 5 Dark Accent 4"/>
    <w:basedOn w:val="TableNormal"/>
    <w:uiPriority w:val="50"/>
    <w:rsid w:val="002C256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9EBF8"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8DBB"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8DBB"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8DBB"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8DBB" w:themeFill="accent4"/>
      </w:tcPr>
    </w:tblStylePr>
    <w:tblStylePr w:type="band1Vert">
      <w:tblPr/>
      <w:tcPr>
        <w:shd w:val="clear" w:color="auto" w:fill="94D7F1" w:themeFill="accent4" w:themeFillTint="66"/>
      </w:tcPr>
    </w:tblStylePr>
    <w:tblStylePr w:type="band1Horz">
      <w:tblPr/>
      <w:tcPr>
        <w:shd w:val="clear" w:color="auto" w:fill="94D7F1" w:themeFill="accent4" w:themeFillTint="66"/>
      </w:tcPr>
    </w:tblStylePr>
  </w:style>
  <w:style w:type="table" w:styleId="GridTable5Dark-Accent5">
    <w:name w:val="Grid Table 5 Dark Accent 5"/>
    <w:basedOn w:val="TableNormal"/>
    <w:uiPriority w:val="50"/>
    <w:rsid w:val="002C256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DDDB"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3584E"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3584E"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3584E"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3584E" w:themeFill="accent5"/>
      </w:tcPr>
    </w:tblStylePr>
    <w:tblStylePr w:type="band1Vert">
      <w:tblPr/>
      <w:tcPr>
        <w:shd w:val="clear" w:color="auto" w:fill="F3BCB8" w:themeFill="accent5" w:themeFillTint="66"/>
      </w:tcPr>
    </w:tblStylePr>
    <w:tblStylePr w:type="band1Horz">
      <w:tblPr/>
      <w:tcPr>
        <w:shd w:val="clear" w:color="auto" w:fill="F3BCB8" w:themeFill="accent5" w:themeFillTint="66"/>
      </w:tcPr>
    </w:tblStylePr>
  </w:style>
  <w:style w:type="table" w:styleId="GridTable5Dark-Accent6">
    <w:name w:val="Grid Table 5 Dark Accent 6"/>
    <w:basedOn w:val="TableNormal"/>
    <w:uiPriority w:val="50"/>
    <w:rsid w:val="002C256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F0D8"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FB344"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FB344"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FB344"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FB344" w:themeFill="accent6"/>
      </w:tcPr>
    </w:tblStylePr>
    <w:tblStylePr w:type="band1Vert">
      <w:tblPr/>
      <w:tcPr>
        <w:shd w:val="clear" w:color="auto" w:fill="C4E2B2" w:themeFill="accent6" w:themeFillTint="66"/>
      </w:tcPr>
    </w:tblStylePr>
    <w:tblStylePr w:type="band1Horz">
      <w:tblPr/>
      <w:tcPr>
        <w:shd w:val="clear" w:color="auto" w:fill="C4E2B2" w:themeFill="accent6" w:themeFillTint="66"/>
      </w:tcPr>
    </w:tblStylePr>
  </w:style>
  <w:style w:type="table" w:styleId="GridTable6Colorful">
    <w:name w:val="Grid Table 6 Colorful"/>
    <w:basedOn w:val="TableNormal"/>
    <w:uiPriority w:val="51"/>
    <w:rsid w:val="002C2563"/>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C2563"/>
    <w:pPr>
      <w:spacing w:after="0" w:line="240" w:lineRule="auto"/>
    </w:pPr>
    <w:rPr>
      <w:color w:val="11826C" w:themeColor="accent1" w:themeShade="BF"/>
    </w:rPr>
    <w:tblPr>
      <w:tblStyleRowBandSize w:val="1"/>
      <w:tblStyleColBandSize w:val="1"/>
      <w:tblBorders>
        <w:top w:val="single" w:sz="4" w:space="0" w:color="58E9CD" w:themeColor="accent1" w:themeTint="99"/>
        <w:left w:val="single" w:sz="4" w:space="0" w:color="58E9CD" w:themeColor="accent1" w:themeTint="99"/>
        <w:bottom w:val="single" w:sz="4" w:space="0" w:color="58E9CD" w:themeColor="accent1" w:themeTint="99"/>
        <w:right w:val="single" w:sz="4" w:space="0" w:color="58E9CD" w:themeColor="accent1" w:themeTint="99"/>
        <w:insideH w:val="single" w:sz="4" w:space="0" w:color="58E9CD" w:themeColor="accent1" w:themeTint="99"/>
        <w:insideV w:val="single" w:sz="4" w:space="0" w:color="58E9CD" w:themeColor="accent1" w:themeTint="99"/>
      </w:tblBorders>
    </w:tblPr>
    <w:tblStylePr w:type="firstRow">
      <w:rPr>
        <w:b/>
        <w:bCs/>
      </w:rPr>
      <w:tblPr/>
      <w:tcPr>
        <w:tcBorders>
          <w:bottom w:val="single" w:sz="12" w:space="0" w:color="58E9CD" w:themeColor="accent1" w:themeTint="99"/>
        </w:tcBorders>
      </w:tcPr>
    </w:tblStylePr>
    <w:tblStylePr w:type="lastRow">
      <w:rPr>
        <w:b/>
        <w:bCs/>
      </w:rPr>
      <w:tblPr/>
      <w:tcPr>
        <w:tcBorders>
          <w:top w:val="double" w:sz="4" w:space="0" w:color="58E9CD" w:themeColor="accent1" w:themeTint="99"/>
        </w:tcBorders>
      </w:tcPr>
    </w:tblStylePr>
    <w:tblStylePr w:type="firstCol">
      <w:rPr>
        <w:b/>
        <w:bCs/>
      </w:rPr>
    </w:tblStylePr>
    <w:tblStylePr w:type="lastCol">
      <w:rPr>
        <w:b/>
        <w:bCs/>
      </w:rPr>
    </w:tblStylePr>
    <w:tblStylePr w:type="band1Vert">
      <w:tblPr/>
      <w:tcPr>
        <w:shd w:val="clear" w:color="auto" w:fill="C7F7EE" w:themeFill="accent1" w:themeFillTint="33"/>
      </w:tcPr>
    </w:tblStylePr>
    <w:tblStylePr w:type="band1Horz">
      <w:tblPr/>
      <w:tcPr>
        <w:shd w:val="clear" w:color="auto" w:fill="C7F7EE" w:themeFill="accent1" w:themeFillTint="33"/>
      </w:tcPr>
    </w:tblStylePr>
  </w:style>
  <w:style w:type="table" w:styleId="GridTable6Colorful-Accent2">
    <w:name w:val="Grid Table 6 Colorful Accent 2"/>
    <w:basedOn w:val="TableNormal"/>
    <w:uiPriority w:val="51"/>
    <w:rsid w:val="002C2563"/>
    <w:pPr>
      <w:spacing w:after="0" w:line="240" w:lineRule="auto"/>
    </w:pPr>
    <w:rPr>
      <w:color w:val="DE7B09" w:themeColor="accent2" w:themeShade="BF"/>
    </w:rPr>
    <w:tblPr>
      <w:tblStyleRowBandSize w:val="1"/>
      <w:tblStyleColBandSize w:val="1"/>
      <w:tblBorders>
        <w:top w:val="single" w:sz="4" w:space="0" w:color="FAC78B" w:themeColor="accent2" w:themeTint="99"/>
        <w:left w:val="single" w:sz="4" w:space="0" w:color="FAC78B" w:themeColor="accent2" w:themeTint="99"/>
        <w:bottom w:val="single" w:sz="4" w:space="0" w:color="FAC78B" w:themeColor="accent2" w:themeTint="99"/>
        <w:right w:val="single" w:sz="4" w:space="0" w:color="FAC78B" w:themeColor="accent2" w:themeTint="99"/>
        <w:insideH w:val="single" w:sz="4" w:space="0" w:color="FAC78B" w:themeColor="accent2" w:themeTint="99"/>
        <w:insideV w:val="single" w:sz="4" w:space="0" w:color="FAC78B" w:themeColor="accent2" w:themeTint="99"/>
      </w:tblBorders>
    </w:tblPr>
    <w:tblStylePr w:type="firstRow">
      <w:rPr>
        <w:b/>
        <w:bCs/>
      </w:rPr>
      <w:tblPr/>
      <w:tcPr>
        <w:tcBorders>
          <w:bottom w:val="single" w:sz="12" w:space="0" w:color="FAC78B" w:themeColor="accent2" w:themeTint="99"/>
        </w:tcBorders>
      </w:tcPr>
    </w:tblStylePr>
    <w:tblStylePr w:type="lastRow">
      <w:rPr>
        <w:b/>
        <w:bCs/>
      </w:rPr>
      <w:tblPr/>
      <w:tcPr>
        <w:tcBorders>
          <w:top w:val="double" w:sz="4" w:space="0" w:color="FAC78B" w:themeColor="accent2" w:themeTint="99"/>
        </w:tcBorders>
      </w:tcPr>
    </w:tblStylePr>
    <w:tblStylePr w:type="firstCol">
      <w:rPr>
        <w:b/>
        <w:bCs/>
      </w:rPr>
    </w:tblStylePr>
    <w:tblStylePr w:type="lastCol">
      <w:rPr>
        <w:b/>
        <w:bCs/>
      </w:rPr>
    </w:tblStylePr>
    <w:tblStylePr w:type="band1Vert">
      <w:tblPr/>
      <w:tcPr>
        <w:shd w:val="clear" w:color="auto" w:fill="FDECD8" w:themeFill="accent2" w:themeFillTint="33"/>
      </w:tcPr>
    </w:tblStylePr>
    <w:tblStylePr w:type="band1Horz">
      <w:tblPr/>
      <w:tcPr>
        <w:shd w:val="clear" w:color="auto" w:fill="FDECD8" w:themeFill="accent2" w:themeFillTint="33"/>
      </w:tcPr>
    </w:tblStylePr>
  </w:style>
  <w:style w:type="table" w:styleId="GridTable6Colorful-Accent3">
    <w:name w:val="Grid Table 6 Colorful Accent 3"/>
    <w:basedOn w:val="TableNormal"/>
    <w:uiPriority w:val="51"/>
    <w:rsid w:val="002C2563"/>
    <w:pPr>
      <w:spacing w:after="0" w:line="240" w:lineRule="auto"/>
    </w:pPr>
    <w:rPr>
      <w:color w:val="535E62" w:themeColor="accent3" w:themeShade="BF"/>
    </w:rPr>
    <w:tblPr>
      <w:tblStyleRowBandSize w:val="1"/>
      <w:tblStyleColBandSize w:val="1"/>
      <w:tblBorders>
        <w:top w:val="single" w:sz="4" w:space="0" w:color="A7B1B5" w:themeColor="accent3" w:themeTint="99"/>
        <w:left w:val="single" w:sz="4" w:space="0" w:color="A7B1B5" w:themeColor="accent3" w:themeTint="99"/>
        <w:bottom w:val="single" w:sz="4" w:space="0" w:color="A7B1B5" w:themeColor="accent3" w:themeTint="99"/>
        <w:right w:val="single" w:sz="4" w:space="0" w:color="A7B1B5" w:themeColor="accent3" w:themeTint="99"/>
        <w:insideH w:val="single" w:sz="4" w:space="0" w:color="A7B1B5" w:themeColor="accent3" w:themeTint="99"/>
        <w:insideV w:val="single" w:sz="4" w:space="0" w:color="A7B1B5" w:themeColor="accent3" w:themeTint="99"/>
      </w:tblBorders>
    </w:tblPr>
    <w:tblStylePr w:type="firstRow">
      <w:rPr>
        <w:b/>
        <w:bCs/>
      </w:rPr>
      <w:tblPr/>
      <w:tcPr>
        <w:tcBorders>
          <w:bottom w:val="single" w:sz="12" w:space="0" w:color="A7B1B5" w:themeColor="accent3" w:themeTint="99"/>
        </w:tcBorders>
      </w:tcPr>
    </w:tblStylePr>
    <w:tblStylePr w:type="lastRow">
      <w:rPr>
        <w:b/>
        <w:bCs/>
      </w:rPr>
      <w:tblPr/>
      <w:tcPr>
        <w:tcBorders>
          <w:top w:val="double" w:sz="4" w:space="0" w:color="A7B1B5" w:themeColor="accent3" w:themeTint="99"/>
        </w:tcBorders>
      </w:tcPr>
    </w:tblStylePr>
    <w:tblStylePr w:type="firstCol">
      <w:rPr>
        <w:b/>
        <w:bCs/>
      </w:rPr>
    </w:tblStylePr>
    <w:tblStylePr w:type="lastCol">
      <w:rPr>
        <w:b/>
        <w:bCs/>
      </w:rPr>
    </w:tblStylePr>
    <w:tblStylePr w:type="band1Vert">
      <w:tblPr/>
      <w:tcPr>
        <w:shd w:val="clear" w:color="auto" w:fill="E1E5E6" w:themeFill="accent3" w:themeFillTint="33"/>
      </w:tcPr>
    </w:tblStylePr>
    <w:tblStylePr w:type="band1Horz">
      <w:tblPr/>
      <w:tcPr>
        <w:shd w:val="clear" w:color="auto" w:fill="E1E5E6" w:themeFill="accent3" w:themeFillTint="33"/>
      </w:tcPr>
    </w:tblStylePr>
  </w:style>
  <w:style w:type="table" w:styleId="GridTable6Colorful-Accent4">
    <w:name w:val="Grid Table 6 Colorful Accent 4"/>
    <w:basedOn w:val="TableNormal"/>
    <w:uiPriority w:val="51"/>
    <w:rsid w:val="002C2563"/>
    <w:pPr>
      <w:spacing w:after="0" w:line="240" w:lineRule="auto"/>
    </w:pPr>
    <w:rPr>
      <w:color w:val="11698B" w:themeColor="accent4" w:themeShade="BF"/>
    </w:rPr>
    <w:tblPr>
      <w:tblStyleRowBandSize w:val="1"/>
      <w:tblStyleColBandSize w:val="1"/>
      <w:tblBorders>
        <w:top w:val="single" w:sz="4" w:space="0" w:color="5EC3EB" w:themeColor="accent4" w:themeTint="99"/>
        <w:left w:val="single" w:sz="4" w:space="0" w:color="5EC3EB" w:themeColor="accent4" w:themeTint="99"/>
        <w:bottom w:val="single" w:sz="4" w:space="0" w:color="5EC3EB" w:themeColor="accent4" w:themeTint="99"/>
        <w:right w:val="single" w:sz="4" w:space="0" w:color="5EC3EB" w:themeColor="accent4" w:themeTint="99"/>
        <w:insideH w:val="single" w:sz="4" w:space="0" w:color="5EC3EB" w:themeColor="accent4" w:themeTint="99"/>
        <w:insideV w:val="single" w:sz="4" w:space="0" w:color="5EC3EB" w:themeColor="accent4" w:themeTint="99"/>
      </w:tblBorders>
    </w:tblPr>
    <w:tblStylePr w:type="firstRow">
      <w:rPr>
        <w:b/>
        <w:bCs/>
      </w:rPr>
      <w:tblPr/>
      <w:tcPr>
        <w:tcBorders>
          <w:bottom w:val="single" w:sz="12" w:space="0" w:color="5EC3EB" w:themeColor="accent4" w:themeTint="99"/>
        </w:tcBorders>
      </w:tcPr>
    </w:tblStylePr>
    <w:tblStylePr w:type="lastRow">
      <w:rPr>
        <w:b/>
        <w:bCs/>
      </w:rPr>
      <w:tblPr/>
      <w:tcPr>
        <w:tcBorders>
          <w:top w:val="double" w:sz="4" w:space="0" w:color="5EC3EB" w:themeColor="accent4" w:themeTint="99"/>
        </w:tcBorders>
      </w:tc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styleId="GridTable6Colorful-Accent5">
    <w:name w:val="Grid Table 6 Colorful Accent 5"/>
    <w:basedOn w:val="TableNormal"/>
    <w:uiPriority w:val="51"/>
    <w:rsid w:val="002C2563"/>
    <w:pPr>
      <w:spacing w:after="0" w:line="240" w:lineRule="auto"/>
    </w:pPr>
    <w:rPr>
      <w:color w:val="C52A1F" w:themeColor="accent5" w:themeShade="BF"/>
    </w:rPr>
    <w:tblPr>
      <w:tblStyleRowBandSize w:val="1"/>
      <w:tblStyleColBandSize w:val="1"/>
      <w:tblBorders>
        <w:top w:val="single" w:sz="4" w:space="0" w:color="EE9A94" w:themeColor="accent5" w:themeTint="99"/>
        <w:left w:val="single" w:sz="4" w:space="0" w:color="EE9A94" w:themeColor="accent5" w:themeTint="99"/>
        <w:bottom w:val="single" w:sz="4" w:space="0" w:color="EE9A94" w:themeColor="accent5" w:themeTint="99"/>
        <w:right w:val="single" w:sz="4" w:space="0" w:color="EE9A94" w:themeColor="accent5" w:themeTint="99"/>
        <w:insideH w:val="single" w:sz="4" w:space="0" w:color="EE9A94" w:themeColor="accent5" w:themeTint="99"/>
        <w:insideV w:val="single" w:sz="4" w:space="0" w:color="EE9A94" w:themeColor="accent5" w:themeTint="99"/>
      </w:tblBorders>
    </w:tblPr>
    <w:tblStylePr w:type="firstRow">
      <w:rPr>
        <w:b/>
        <w:bCs/>
      </w:rPr>
      <w:tblPr/>
      <w:tcPr>
        <w:tcBorders>
          <w:bottom w:val="single" w:sz="12" w:space="0" w:color="EE9A94" w:themeColor="accent5" w:themeTint="99"/>
        </w:tcBorders>
      </w:tcPr>
    </w:tblStylePr>
    <w:tblStylePr w:type="lastRow">
      <w:rPr>
        <w:b/>
        <w:bCs/>
      </w:rPr>
      <w:tblPr/>
      <w:tcPr>
        <w:tcBorders>
          <w:top w:val="double" w:sz="4" w:space="0" w:color="EE9A94" w:themeColor="accent5" w:themeTint="99"/>
        </w:tcBorders>
      </w:tc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styleId="GridTable6Colorful-Accent6">
    <w:name w:val="Grid Table 6 Colorful Accent 6"/>
    <w:basedOn w:val="TableNormal"/>
    <w:uiPriority w:val="51"/>
    <w:rsid w:val="002C2563"/>
    <w:pPr>
      <w:spacing w:after="0" w:line="240" w:lineRule="auto"/>
    </w:pPr>
    <w:rPr>
      <w:color w:val="528633" w:themeColor="accent6" w:themeShade="BF"/>
    </w:rPr>
    <w:tblPr>
      <w:tblStyleRowBandSize w:val="1"/>
      <w:tblStyleColBandSize w:val="1"/>
      <w:tblBorders>
        <w:top w:val="single" w:sz="4" w:space="0" w:color="A7D38C" w:themeColor="accent6" w:themeTint="99"/>
        <w:left w:val="single" w:sz="4" w:space="0" w:color="A7D38C" w:themeColor="accent6" w:themeTint="99"/>
        <w:bottom w:val="single" w:sz="4" w:space="0" w:color="A7D38C" w:themeColor="accent6" w:themeTint="99"/>
        <w:right w:val="single" w:sz="4" w:space="0" w:color="A7D38C" w:themeColor="accent6" w:themeTint="99"/>
        <w:insideH w:val="single" w:sz="4" w:space="0" w:color="A7D38C" w:themeColor="accent6" w:themeTint="99"/>
        <w:insideV w:val="single" w:sz="4" w:space="0" w:color="A7D38C" w:themeColor="accent6" w:themeTint="99"/>
      </w:tblBorders>
    </w:tblPr>
    <w:tblStylePr w:type="firstRow">
      <w:rPr>
        <w:b/>
        <w:bCs/>
      </w:rPr>
      <w:tblPr/>
      <w:tcPr>
        <w:tcBorders>
          <w:bottom w:val="single" w:sz="12" w:space="0" w:color="A7D38C" w:themeColor="accent6" w:themeTint="99"/>
        </w:tcBorders>
      </w:tcPr>
    </w:tblStylePr>
    <w:tblStylePr w:type="lastRow">
      <w:rPr>
        <w:b/>
        <w:bCs/>
      </w:rPr>
      <w:tblPr/>
      <w:tcPr>
        <w:tcBorders>
          <w:top w:val="double" w:sz="4" w:space="0" w:color="A7D38C" w:themeColor="accent6" w:themeTint="99"/>
        </w:tcBorders>
      </w:tc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styleId="GridTable7Colorful">
    <w:name w:val="Grid Table 7 Colorful"/>
    <w:basedOn w:val="TableNormal"/>
    <w:uiPriority w:val="52"/>
    <w:rsid w:val="002C2563"/>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C2563"/>
    <w:pPr>
      <w:spacing w:after="0" w:line="240" w:lineRule="auto"/>
    </w:pPr>
    <w:rPr>
      <w:color w:val="11826C" w:themeColor="accent1" w:themeShade="BF"/>
    </w:rPr>
    <w:tblPr>
      <w:tblStyleRowBandSize w:val="1"/>
      <w:tblStyleColBandSize w:val="1"/>
      <w:tblBorders>
        <w:top w:val="single" w:sz="4" w:space="0" w:color="58E9CD" w:themeColor="accent1" w:themeTint="99"/>
        <w:left w:val="single" w:sz="4" w:space="0" w:color="58E9CD" w:themeColor="accent1" w:themeTint="99"/>
        <w:bottom w:val="single" w:sz="4" w:space="0" w:color="58E9CD" w:themeColor="accent1" w:themeTint="99"/>
        <w:right w:val="single" w:sz="4" w:space="0" w:color="58E9CD" w:themeColor="accent1" w:themeTint="99"/>
        <w:insideH w:val="single" w:sz="4" w:space="0" w:color="58E9CD" w:themeColor="accent1" w:themeTint="99"/>
        <w:insideV w:val="single" w:sz="4" w:space="0" w:color="58E9C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7F7EE" w:themeFill="accent1" w:themeFillTint="33"/>
      </w:tcPr>
    </w:tblStylePr>
    <w:tblStylePr w:type="band1Horz">
      <w:tblPr/>
      <w:tcPr>
        <w:shd w:val="clear" w:color="auto" w:fill="C7F7EE" w:themeFill="accent1" w:themeFillTint="33"/>
      </w:tcPr>
    </w:tblStylePr>
    <w:tblStylePr w:type="neCell">
      <w:tblPr/>
      <w:tcPr>
        <w:tcBorders>
          <w:bottom w:val="single" w:sz="4" w:space="0" w:color="58E9CD" w:themeColor="accent1" w:themeTint="99"/>
        </w:tcBorders>
      </w:tcPr>
    </w:tblStylePr>
    <w:tblStylePr w:type="nwCell">
      <w:tblPr/>
      <w:tcPr>
        <w:tcBorders>
          <w:bottom w:val="single" w:sz="4" w:space="0" w:color="58E9CD" w:themeColor="accent1" w:themeTint="99"/>
        </w:tcBorders>
      </w:tcPr>
    </w:tblStylePr>
    <w:tblStylePr w:type="seCell">
      <w:tblPr/>
      <w:tcPr>
        <w:tcBorders>
          <w:top w:val="single" w:sz="4" w:space="0" w:color="58E9CD" w:themeColor="accent1" w:themeTint="99"/>
        </w:tcBorders>
      </w:tcPr>
    </w:tblStylePr>
    <w:tblStylePr w:type="swCell">
      <w:tblPr/>
      <w:tcPr>
        <w:tcBorders>
          <w:top w:val="single" w:sz="4" w:space="0" w:color="58E9CD" w:themeColor="accent1" w:themeTint="99"/>
        </w:tcBorders>
      </w:tcPr>
    </w:tblStylePr>
  </w:style>
  <w:style w:type="table" w:styleId="GridTable7Colorful-Accent2">
    <w:name w:val="Grid Table 7 Colorful Accent 2"/>
    <w:basedOn w:val="TableNormal"/>
    <w:uiPriority w:val="52"/>
    <w:rsid w:val="002C2563"/>
    <w:pPr>
      <w:spacing w:after="0" w:line="240" w:lineRule="auto"/>
    </w:pPr>
    <w:rPr>
      <w:color w:val="DE7B09" w:themeColor="accent2" w:themeShade="BF"/>
    </w:rPr>
    <w:tblPr>
      <w:tblStyleRowBandSize w:val="1"/>
      <w:tblStyleColBandSize w:val="1"/>
      <w:tblBorders>
        <w:top w:val="single" w:sz="4" w:space="0" w:color="FAC78B" w:themeColor="accent2" w:themeTint="99"/>
        <w:left w:val="single" w:sz="4" w:space="0" w:color="FAC78B" w:themeColor="accent2" w:themeTint="99"/>
        <w:bottom w:val="single" w:sz="4" w:space="0" w:color="FAC78B" w:themeColor="accent2" w:themeTint="99"/>
        <w:right w:val="single" w:sz="4" w:space="0" w:color="FAC78B" w:themeColor="accent2" w:themeTint="99"/>
        <w:insideH w:val="single" w:sz="4" w:space="0" w:color="FAC78B" w:themeColor="accent2" w:themeTint="99"/>
        <w:insideV w:val="single" w:sz="4" w:space="0" w:color="FAC78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CD8" w:themeFill="accent2" w:themeFillTint="33"/>
      </w:tcPr>
    </w:tblStylePr>
    <w:tblStylePr w:type="band1Horz">
      <w:tblPr/>
      <w:tcPr>
        <w:shd w:val="clear" w:color="auto" w:fill="FDECD8" w:themeFill="accent2" w:themeFillTint="33"/>
      </w:tcPr>
    </w:tblStylePr>
    <w:tblStylePr w:type="neCell">
      <w:tblPr/>
      <w:tcPr>
        <w:tcBorders>
          <w:bottom w:val="single" w:sz="4" w:space="0" w:color="FAC78B" w:themeColor="accent2" w:themeTint="99"/>
        </w:tcBorders>
      </w:tcPr>
    </w:tblStylePr>
    <w:tblStylePr w:type="nwCell">
      <w:tblPr/>
      <w:tcPr>
        <w:tcBorders>
          <w:bottom w:val="single" w:sz="4" w:space="0" w:color="FAC78B" w:themeColor="accent2" w:themeTint="99"/>
        </w:tcBorders>
      </w:tcPr>
    </w:tblStylePr>
    <w:tblStylePr w:type="seCell">
      <w:tblPr/>
      <w:tcPr>
        <w:tcBorders>
          <w:top w:val="single" w:sz="4" w:space="0" w:color="FAC78B" w:themeColor="accent2" w:themeTint="99"/>
        </w:tcBorders>
      </w:tcPr>
    </w:tblStylePr>
    <w:tblStylePr w:type="swCell">
      <w:tblPr/>
      <w:tcPr>
        <w:tcBorders>
          <w:top w:val="single" w:sz="4" w:space="0" w:color="FAC78B" w:themeColor="accent2" w:themeTint="99"/>
        </w:tcBorders>
      </w:tcPr>
    </w:tblStylePr>
  </w:style>
  <w:style w:type="table" w:styleId="GridTable7Colorful-Accent3">
    <w:name w:val="Grid Table 7 Colorful Accent 3"/>
    <w:basedOn w:val="TableNormal"/>
    <w:uiPriority w:val="52"/>
    <w:rsid w:val="002C2563"/>
    <w:pPr>
      <w:spacing w:after="0" w:line="240" w:lineRule="auto"/>
    </w:pPr>
    <w:rPr>
      <w:color w:val="535E62" w:themeColor="accent3" w:themeShade="BF"/>
    </w:rPr>
    <w:tblPr>
      <w:tblStyleRowBandSize w:val="1"/>
      <w:tblStyleColBandSize w:val="1"/>
      <w:tblBorders>
        <w:top w:val="single" w:sz="4" w:space="0" w:color="A7B1B5" w:themeColor="accent3" w:themeTint="99"/>
        <w:left w:val="single" w:sz="4" w:space="0" w:color="A7B1B5" w:themeColor="accent3" w:themeTint="99"/>
        <w:bottom w:val="single" w:sz="4" w:space="0" w:color="A7B1B5" w:themeColor="accent3" w:themeTint="99"/>
        <w:right w:val="single" w:sz="4" w:space="0" w:color="A7B1B5" w:themeColor="accent3" w:themeTint="99"/>
        <w:insideH w:val="single" w:sz="4" w:space="0" w:color="A7B1B5" w:themeColor="accent3" w:themeTint="99"/>
        <w:insideV w:val="single" w:sz="4" w:space="0" w:color="A7B1B5"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E5E6" w:themeFill="accent3" w:themeFillTint="33"/>
      </w:tcPr>
    </w:tblStylePr>
    <w:tblStylePr w:type="band1Horz">
      <w:tblPr/>
      <w:tcPr>
        <w:shd w:val="clear" w:color="auto" w:fill="E1E5E6" w:themeFill="accent3" w:themeFillTint="33"/>
      </w:tcPr>
    </w:tblStylePr>
    <w:tblStylePr w:type="neCell">
      <w:tblPr/>
      <w:tcPr>
        <w:tcBorders>
          <w:bottom w:val="single" w:sz="4" w:space="0" w:color="A7B1B5" w:themeColor="accent3" w:themeTint="99"/>
        </w:tcBorders>
      </w:tcPr>
    </w:tblStylePr>
    <w:tblStylePr w:type="nwCell">
      <w:tblPr/>
      <w:tcPr>
        <w:tcBorders>
          <w:bottom w:val="single" w:sz="4" w:space="0" w:color="A7B1B5" w:themeColor="accent3" w:themeTint="99"/>
        </w:tcBorders>
      </w:tcPr>
    </w:tblStylePr>
    <w:tblStylePr w:type="seCell">
      <w:tblPr/>
      <w:tcPr>
        <w:tcBorders>
          <w:top w:val="single" w:sz="4" w:space="0" w:color="A7B1B5" w:themeColor="accent3" w:themeTint="99"/>
        </w:tcBorders>
      </w:tcPr>
    </w:tblStylePr>
    <w:tblStylePr w:type="swCell">
      <w:tblPr/>
      <w:tcPr>
        <w:tcBorders>
          <w:top w:val="single" w:sz="4" w:space="0" w:color="A7B1B5" w:themeColor="accent3" w:themeTint="99"/>
        </w:tcBorders>
      </w:tcPr>
    </w:tblStylePr>
  </w:style>
  <w:style w:type="table" w:styleId="GridTable7Colorful-Accent4">
    <w:name w:val="Grid Table 7 Colorful Accent 4"/>
    <w:basedOn w:val="TableNormal"/>
    <w:uiPriority w:val="52"/>
    <w:rsid w:val="002C2563"/>
    <w:pPr>
      <w:spacing w:after="0" w:line="240" w:lineRule="auto"/>
    </w:pPr>
    <w:rPr>
      <w:color w:val="11698B" w:themeColor="accent4" w:themeShade="BF"/>
    </w:rPr>
    <w:tblPr>
      <w:tblStyleRowBandSize w:val="1"/>
      <w:tblStyleColBandSize w:val="1"/>
      <w:tblBorders>
        <w:top w:val="single" w:sz="4" w:space="0" w:color="5EC3EB" w:themeColor="accent4" w:themeTint="99"/>
        <w:left w:val="single" w:sz="4" w:space="0" w:color="5EC3EB" w:themeColor="accent4" w:themeTint="99"/>
        <w:bottom w:val="single" w:sz="4" w:space="0" w:color="5EC3EB" w:themeColor="accent4" w:themeTint="99"/>
        <w:right w:val="single" w:sz="4" w:space="0" w:color="5EC3EB" w:themeColor="accent4" w:themeTint="99"/>
        <w:insideH w:val="single" w:sz="4" w:space="0" w:color="5EC3EB" w:themeColor="accent4" w:themeTint="99"/>
        <w:insideV w:val="single" w:sz="4" w:space="0" w:color="5EC3EB"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EBF8" w:themeFill="accent4" w:themeFillTint="33"/>
      </w:tcPr>
    </w:tblStylePr>
    <w:tblStylePr w:type="band1Horz">
      <w:tblPr/>
      <w:tcPr>
        <w:shd w:val="clear" w:color="auto" w:fill="C9EBF8" w:themeFill="accent4" w:themeFillTint="33"/>
      </w:tcPr>
    </w:tblStylePr>
    <w:tblStylePr w:type="neCell">
      <w:tblPr/>
      <w:tcPr>
        <w:tcBorders>
          <w:bottom w:val="single" w:sz="4" w:space="0" w:color="5EC3EB" w:themeColor="accent4" w:themeTint="99"/>
        </w:tcBorders>
      </w:tcPr>
    </w:tblStylePr>
    <w:tblStylePr w:type="nwCell">
      <w:tblPr/>
      <w:tcPr>
        <w:tcBorders>
          <w:bottom w:val="single" w:sz="4" w:space="0" w:color="5EC3EB" w:themeColor="accent4" w:themeTint="99"/>
        </w:tcBorders>
      </w:tcPr>
    </w:tblStylePr>
    <w:tblStylePr w:type="seCell">
      <w:tblPr/>
      <w:tcPr>
        <w:tcBorders>
          <w:top w:val="single" w:sz="4" w:space="0" w:color="5EC3EB" w:themeColor="accent4" w:themeTint="99"/>
        </w:tcBorders>
      </w:tcPr>
    </w:tblStylePr>
    <w:tblStylePr w:type="swCell">
      <w:tblPr/>
      <w:tcPr>
        <w:tcBorders>
          <w:top w:val="single" w:sz="4" w:space="0" w:color="5EC3EB" w:themeColor="accent4" w:themeTint="99"/>
        </w:tcBorders>
      </w:tcPr>
    </w:tblStylePr>
  </w:style>
  <w:style w:type="table" w:styleId="GridTable7Colorful-Accent5">
    <w:name w:val="Grid Table 7 Colorful Accent 5"/>
    <w:basedOn w:val="TableNormal"/>
    <w:uiPriority w:val="52"/>
    <w:rsid w:val="002C2563"/>
    <w:pPr>
      <w:spacing w:after="0" w:line="240" w:lineRule="auto"/>
    </w:pPr>
    <w:rPr>
      <w:color w:val="C52A1F" w:themeColor="accent5" w:themeShade="BF"/>
    </w:rPr>
    <w:tblPr>
      <w:tblStyleRowBandSize w:val="1"/>
      <w:tblStyleColBandSize w:val="1"/>
      <w:tblBorders>
        <w:top w:val="single" w:sz="4" w:space="0" w:color="EE9A94" w:themeColor="accent5" w:themeTint="99"/>
        <w:left w:val="single" w:sz="4" w:space="0" w:color="EE9A94" w:themeColor="accent5" w:themeTint="99"/>
        <w:bottom w:val="single" w:sz="4" w:space="0" w:color="EE9A94" w:themeColor="accent5" w:themeTint="99"/>
        <w:right w:val="single" w:sz="4" w:space="0" w:color="EE9A94" w:themeColor="accent5" w:themeTint="99"/>
        <w:insideH w:val="single" w:sz="4" w:space="0" w:color="EE9A94" w:themeColor="accent5" w:themeTint="99"/>
        <w:insideV w:val="single" w:sz="4" w:space="0" w:color="EE9A9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DDDB" w:themeFill="accent5" w:themeFillTint="33"/>
      </w:tcPr>
    </w:tblStylePr>
    <w:tblStylePr w:type="band1Horz">
      <w:tblPr/>
      <w:tcPr>
        <w:shd w:val="clear" w:color="auto" w:fill="F9DDDB" w:themeFill="accent5" w:themeFillTint="33"/>
      </w:tcPr>
    </w:tblStylePr>
    <w:tblStylePr w:type="neCell">
      <w:tblPr/>
      <w:tcPr>
        <w:tcBorders>
          <w:bottom w:val="single" w:sz="4" w:space="0" w:color="EE9A94" w:themeColor="accent5" w:themeTint="99"/>
        </w:tcBorders>
      </w:tcPr>
    </w:tblStylePr>
    <w:tblStylePr w:type="nwCell">
      <w:tblPr/>
      <w:tcPr>
        <w:tcBorders>
          <w:bottom w:val="single" w:sz="4" w:space="0" w:color="EE9A94" w:themeColor="accent5" w:themeTint="99"/>
        </w:tcBorders>
      </w:tcPr>
    </w:tblStylePr>
    <w:tblStylePr w:type="seCell">
      <w:tblPr/>
      <w:tcPr>
        <w:tcBorders>
          <w:top w:val="single" w:sz="4" w:space="0" w:color="EE9A94" w:themeColor="accent5" w:themeTint="99"/>
        </w:tcBorders>
      </w:tcPr>
    </w:tblStylePr>
    <w:tblStylePr w:type="swCell">
      <w:tblPr/>
      <w:tcPr>
        <w:tcBorders>
          <w:top w:val="single" w:sz="4" w:space="0" w:color="EE9A94" w:themeColor="accent5" w:themeTint="99"/>
        </w:tcBorders>
      </w:tcPr>
    </w:tblStylePr>
  </w:style>
  <w:style w:type="table" w:styleId="GridTable7Colorful-Accent6">
    <w:name w:val="Grid Table 7 Colorful Accent 6"/>
    <w:basedOn w:val="TableNormal"/>
    <w:uiPriority w:val="52"/>
    <w:rsid w:val="002C2563"/>
    <w:pPr>
      <w:spacing w:after="0" w:line="240" w:lineRule="auto"/>
    </w:pPr>
    <w:rPr>
      <w:color w:val="528633" w:themeColor="accent6" w:themeShade="BF"/>
    </w:rPr>
    <w:tblPr>
      <w:tblStyleRowBandSize w:val="1"/>
      <w:tblStyleColBandSize w:val="1"/>
      <w:tblBorders>
        <w:top w:val="single" w:sz="4" w:space="0" w:color="A7D38C" w:themeColor="accent6" w:themeTint="99"/>
        <w:left w:val="single" w:sz="4" w:space="0" w:color="A7D38C" w:themeColor="accent6" w:themeTint="99"/>
        <w:bottom w:val="single" w:sz="4" w:space="0" w:color="A7D38C" w:themeColor="accent6" w:themeTint="99"/>
        <w:right w:val="single" w:sz="4" w:space="0" w:color="A7D38C" w:themeColor="accent6" w:themeTint="99"/>
        <w:insideH w:val="single" w:sz="4" w:space="0" w:color="A7D38C" w:themeColor="accent6" w:themeTint="99"/>
        <w:insideV w:val="single" w:sz="4" w:space="0" w:color="A7D38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F0D8" w:themeFill="accent6" w:themeFillTint="33"/>
      </w:tcPr>
    </w:tblStylePr>
    <w:tblStylePr w:type="band1Horz">
      <w:tblPr/>
      <w:tcPr>
        <w:shd w:val="clear" w:color="auto" w:fill="E1F0D8" w:themeFill="accent6" w:themeFillTint="33"/>
      </w:tcPr>
    </w:tblStylePr>
    <w:tblStylePr w:type="neCell">
      <w:tblPr/>
      <w:tcPr>
        <w:tcBorders>
          <w:bottom w:val="single" w:sz="4" w:space="0" w:color="A7D38C" w:themeColor="accent6" w:themeTint="99"/>
        </w:tcBorders>
      </w:tcPr>
    </w:tblStylePr>
    <w:tblStylePr w:type="nwCell">
      <w:tblPr/>
      <w:tcPr>
        <w:tcBorders>
          <w:bottom w:val="single" w:sz="4" w:space="0" w:color="A7D38C" w:themeColor="accent6" w:themeTint="99"/>
        </w:tcBorders>
      </w:tcPr>
    </w:tblStylePr>
    <w:tblStylePr w:type="seCell">
      <w:tblPr/>
      <w:tcPr>
        <w:tcBorders>
          <w:top w:val="single" w:sz="4" w:space="0" w:color="A7D38C" w:themeColor="accent6" w:themeTint="99"/>
        </w:tcBorders>
      </w:tcPr>
    </w:tblStylePr>
    <w:tblStylePr w:type="swCell">
      <w:tblPr/>
      <w:tcPr>
        <w:tcBorders>
          <w:top w:val="single" w:sz="4" w:space="0" w:color="A7D38C" w:themeColor="accent6" w:themeTint="99"/>
        </w:tcBorders>
      </w:tcPr>
    </w:tblStylePr>
  </w:style>
  <w:style w:type="character" w:customStyle="1" w:styleId="Heading1Char">
    <w:name w:val="Heading 1 Char"/>
    <w:basedOn w:val="DefaultParagraphFont"/>
    <w:link w:val="Heading1"/>
    <w:uiPriority w:val="7"/>
    <w:rsid w:val="00BF473C"/>
    <w:rPr>
      <w:rFonts w:asciiTheme="majorHAnsi" w:eastAsiaTheme="majorEastAsia" w:hAnsiTheme="majorHAnsi" w:cstheme="majorBidi"/>
      <w:color w:val="0B5748" w:themeColor="accent1" w:themeShade="80"/>
      <w:sz w:val="32"/>
      <w:szCs w:val="32"/>
    </w:rPr>
  </w:style>
  <w:style w:type="character" w:customStyle="1" w:styleId="Heading2Char">
    <w:name w:val="Heading 2 Char"/>
    <w:basedOn w:val="DefaultParagraphFont"/>
    <w:link w:val="Heading2"/>
    <w:uiPriority w:val="8"/>
    <w:semiHidden/>
    <w:rsid w:val="00BF473C"/>
    <w:rPr>
      <w:rFonts w:asciiTheme="majorHAnsi" w:eastAsiaTheme="majorEastAsia" w:hAnsiTheme="majorHAnsi" w:cstheme="majorBidi"/>
      <w:color w:val="0B5748" w:themeColor="accent1" w:themeShade="80"/>
      <w:sz w:val="26"/>
      <w:szCs w:val="26"/>
    </w:rPr>
  </w:style>
  <w:style w:type="character" w:customStyle="1" w:styleId="Heading3Char">
    <w:name w:val="Heading 3 Char"/>
    <w:basedOn w:val="DefaultParagraphFont"/>
    <w:link w:val="Heading3"/>
    <w:uiPriority w:val="9"/>
    <w:semiHidden/>
    <w:rsid w:val="002C2563"/>
    <w:rPr>
      <w:rFonts w:asciiTheme="majorHAnsi" w:eastAsiaTheme="majorEastAsia" w:hAnsiTheme="majorHAnsi" w:cstheme="majorBidi"/>
      <w:color w:val="0B5648" w:themeColor="accent1" w:themeShade="7F"/>
      <w:sz w:val="24"/>
      <w:szCs w:val="24"/>
    </w:rPr>
  </w:style>
  <w:style w:type="character" w:customStyle="1" w:styleId="Heading4Char">
    <w:name w:val="Heading 4 Char"/>
    <w:basedOn w:val="DefaultParagraphFont"/>
    <w:link w:val="Heading4"/>
    <w:uiPriority w:val="9"/>
    <w:semiHidden/>
    <w:rsid w:val="002C2563"/>
    <w:rPr>
      <w:rFonts w:asciiTheme="majorHAnsi" w:eastAsiaTheme="majorEastAsia" w:hAnsiTheme="majorHAnsi" w:cstheme="majorBidi"/>
      <w:i/>
      <w:iCs/>
      <w:color w:val="11826C" w:themeColor="accent1" w:themeShade="BF"/>
    </w:rPr>
  </w:style>
  <w:style w:type="character" w:customStyle="1" w:styleId="Heading5Char">
    <w:name w:val="Heading 5 Char"/>
    <w:basedOn w:val="DefaultParagraphFont"/>
    <w:link w:val="Heading5"/>
    <w:uiPriority w:val="9"/>
    <w:semiHidden/>
    <w:rsid w:val="002C2563"/>
    <w:rPr>
      <w:rFonts w:asciiTheme="majorHAnsi" w:eastAsiaTheme="majorEastAsia" w:hAnsiTheme="majorHAnsi" w:cstheme="majorBidi"/>
      <w:color w:val="11826C" w:themeColor="accent1" w:themeShade="BF"/>
    </w:rPr>
  </w:style>
  <w:style w:type="character" w:customStyle="1" w:styleId="Heading6Char">
    <w:name w:val="Heading 6 Char"/>
    <w:basedOn w:val="DefaultParagraphFont"/>
    <w:link w:val="Heading6"/>
    <w:uiPriority w:val="9"/>
    <w:semiHidden/>
    <w:rsid w:val="002C2563"/>
    <w:rPr>
      <w:rFonts w:asciiTheme="majorHAnsi" w:eastAsiaTheme="majorEastAsia" w:hAnsiTheme="majorHAnsi" w:cstheme="majorBidi"/>
      <w:color w:val="0B5648" w:themeColor="accent1" w:themeShade="7F"/>
    </w:rPr>
  </w:style>
  <w:style w:type="character" w:customStyle="1" w:styleId="Heading7Char">
    <w:name w:val="Heading 7 Char"/>
    <w:basedOn w:val="DefaultParagraphFont"/>
    <w:link w:val="Heading7"/>
    <w:uiPriority w:val="9"/>
    <w:semiHidden/>
    <w:rsid w:val="002C2563"/>
    <w:rPr>
      <w:rFonts w:asciiTheme="majorHAnsi" w:eastAsiaTheme="majorEastAsia" w:hAnsiTheme="majorHAnsi" w:cstheme="majorBidi"/>
      <w:i/>
      <w:iCs/>
      <w:color w:val="0B5648" w:themeColor="accent1" w:themeShade="7F"/>
    </w:rPr>
  </w:style>
  <w:style w:type="character" w:customStyle="1" w:styleId="Heading8Char">
    <w:name w:val="Heading 8 Char"/>
    <w:basedOn w:val="DefaultParagraphFont"/>
    <w:link w:val="Heading8"/>
    <w:uiPriority w:val="9"/>
    <w:semiHidden/>
    <w:rsid w:val="002C2563"/>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C2563"/>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2C2563"/>
  </w:style>
  <w:style w:type="paragraph" w:styleId="HTMLAddress">
    <w:name w:val="HTML Address"/>
    <w:basedOn w:val="Normal"/>
    <w:link w:val="HTMLAddressChar"/>
    <w:uiPriority w:val="99"/>
    <w:semiHidden/>
    <w:unhideWhenUsed/>
    <w:rsid w:val="002C2563"/>
    <w:pPr>
      <w:spacing w:after="0" w:line="240" w:lineRule="auto"/>
    </w:pPr>
    <w:rPr>
      <w:i/>
      <w:iCs/>
    </w:rPr>
  </w:style>
  <w:style w:type="character" w:customStyle="1" w:styleId="HTMLAddressChar">
    <w:name w:val="HTML Address Char"/>
    <w:basedOn w:val="DefaultParagraphFont"/>
    <w:link w:val="HTMLAddress"/>
    <w:uiPriority w:val="99"/>
    <w:semiHidden/>
    <w:rsid w:val="002C2563"/>
    <w:rPr>
      <w:i/>
      <w:iCs/>
    </w:rPr>
  </w:style>
  <w:style w:type="character" w:styleId="HTMLCite">
    <w:name w:val="HTML Cite"/>
    <w:basedOn w:val="DefaultParagraphFont"/>
    <w:uiPriority w:val="99"/>
    <w:semiHidden/>
    <w:unhideWhenUsed/>
    <w:rsid w:val="002C2563"/>
    <w:rPr>
      <w:i/>
      <w:iCs/>
    </w:rPr>
  </w:style>
  <w:style w:type="character" w:styleId="HTMLCode">
    <w:name w:val="HTML Code"/>
    <w:basedOn w:val="DefaultParagraphFont"/>
    <w:uiPriority w:val="99"/>
    <w:semiHidden/>
    <w:unhideWhenUsed/>
    <w:rsid w:val="002C2563"/>
    <w:rPr>
      <w:rFonts w:ascii="Consolas" w:hAnsi="Consolas"/>
      <w:sz w:val="22"/>
      <w:szCs w:val="20"/>
    </w:rPr>
  </w:style>
  <w:style w:type="character" w:styleId="HTMLDefinition">
    <w:name w:val="HTML Definition"/>
    <w:basedOn w:val="DefaultParagraphFont"/>
    <w:uiPriority w:val="99"/>
    <w:semiHidden/>
    <w:unhideWhenUsed/>
    <w:rsid w:val="002C2563"/>
    <w:rPr>
      <w:i/>
      <w:iCs/>
    </w:rPr>
  </w:style>
  <w:style w:type="character" w:styleId="HTMLKeyboard">
    <w:name w:val="HTML Keyboard"/>
    <w:basedOn w:val="DefaultParagraphFont"/>
    <w:uiPriority w:val="99"/>
    <w:semiHidden/>
    <w:unhideWhenUsed/>
    <w:rsid w:val="002C2563"/>
    <w:rPr>
      <w:rFonts w:ascii="Consolas" w:hAnsi="Consolas"/>
      <w:sz w:val="22"/>
      <w:szCs w:val="20"/>
    </w:rPr>
  </w:style>
  <w:style w:type="paragraph" w:styleId="HTMLPreformatted">
    <w:name w:val="HTML Preformatted"/>
    <w:basedOn w:val="Normal"/>
    <w:link w:val="HTMLPreformattedChar"/>
    <w:uiPriority w:val="99"/>
    <w:semiHidden/>
    <w:unhideWhenUsed/>
    <w:rsid w:val="002C2563"/>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2C2563"/>
    <w:rPr>
      <w:rFonts w:ascii="Consolas" w:hAnsi="Consolas"/>
      <w:szCs w:val="20"/>
    </w:rPr>
  </w:style>
  <w:style w:type="character" w:styleId="HTMLSample">
    <w:name w:val="HTML Sample"/>
    <w:basedOn w:val="DefaultParagraphFont"/>
    <w:uiPriority w:val="99"/>
    <w:semiHidden/>
    <w:unhideWhenUsed/>
    <w:rsid w:val="002C2563"/>
    <w:rPr>
      <w:rFonts w:ascii="Consolas" w:hAnsi="Consolas"/>
      <w:sz w:val="24"/>
      <w:szCs w:val="24"/>
    </w:rPr>
  </w:style>
  <w:style w:type="character" w:styleId="HTMLTypewriter">
    <w:name w:val="HTML Typewriter"/>
    <w:basedOn w:val="DefaultParagraphFont"/>
    <w:uiPriority w:val="99"/>
    <w:semiHidden/>
    <w:unhideWhenUsed/>
    <w:rsid w:val="002C2563"/>
    <w:rPr>
      <w:rFonts w:ascii="Consolas" w:hAnsi="Consolas"/>
      <w:sz w:val="22"/>
      <w:szCs w:val="20"/>
    </w:rPr>
  </w:style>
  <w:style w:type="character" w:styleId="HTMLVariable">
    <w:name w:val="HTML Variable"/>
    <w:basedOn w:val="DefaultParagraphFont"/>
    <w:uiPriority w:val="99"/>
    <w:semiHidden/>
    <w:unhideWhenUsed/>
    <w:rsid w:val="002C2563"/>
    <w:rPr>
      <w:i/>
      <w:iCs/>
    </w:rPr>
  </w:style>
  <w:style w:type="character" w:styleId="Hyperlink">
    <w:name w:val="Hyperlink"/>
    <w:basedOn w:val="DefaultParagraphFont"/>
    <w:uiPriority w:val="99"/>
    <w:semiHidden/>
    <w:unhideWhenUsed/>
    <w:rsid w:val="00CD5E29"/>
    <w:rPr>
      <w:color w:val="11698B" w:themeColor="accent4" w:themeShade="BF"/>
      <w:u w:val="single"/>
    </w:rPr>
  </w:style>
  <w:style w:type="paragraph" w:styleId="Index1">
    <w:name w:val="index 1"/>
    <w:basedOn w:val="Normal"/>
    <w:next w:val="Normal"/>
    <w:autoRedefine/>
    <w:uiPriority w:val="99"/>
    <w:semiHidden/>
    <w:unhideWhenUsed/>
    <w:rsid w:val="002C2563"/>
    <w:pPr>
      <w:spacing w:after="0" w:line="240" w:lineRule="auto"/>
      <w:ind w:left="220" w:hanging="220"/>
    </w:pPr>
  </w:style>
  <w:style w:type="paragraph" w:styleId="Index2">
    <w:name w:val="index 2"/>
    <w:basedOn w:val="Normal"/>
    <w:next w:val="Normal"/>
    <w:autoRedefine/>
    <w:uiPriority w:val="99"/>
    <w:semiHidden/>
    <w:unhideWhenUsed/>
    <w:rsid w:val="002C2563"/>
    <w:pPr>
      <w:spacing w:after="0" w:line="240" w:lineRule="auto"/>
      <w:ind w:left="440" w:hanging="220"/>
    </w:pPr>
  </w:style>
  <w:style w:type="paragraph" w:styleId="Index3">
    <w:name w:val="index 3"/>
    <w:basedOn w:val="Normal"/>
    <w:next w:val="Normal"/>
    <w:autoRedefine/>
    <w:uiPriority w:val="99"/>
    <w:semiHidden/>
    <w:unhideWhenUsed/>
    <w:rsid w:val="002C2563"/>
    <w:pPr>
      <w:spacing w:after="0" w:line="240" w:lineRule="auto"/>
      <w:ind w:left="660" w:hanging="220"/>
    </w:pPr>
  </w:style>
  <w:style w:type="paragraph" w:styleId="Index4">
    <w:name w:val="index 4"/>
    <w:basedOn w:val="Normal"/>
    <w:next w:val="Normal"/>
    <w:autoRedefine/>
    <w:uiPriority w:val="99"/>
    <w:semiHidden/>
    <w:unhideWhenUsed/>
    <w:rsid w:val="002C2563"/>
    <w:pPr>
      <w:spacing w:after="0" w:line="240" w:lineRule="auto"/>
      <w:ind w:left="880" w:hanging="220"/>
    </w:pPr>
  </w:style>
  <w:style w:type="paragraph" w:styleId="Index5">
    <w:name w:val="index 5"/>
    <w:basedOn w:val="Normal"/>
    <w:next w:val="Normal"/>
    <w:autoRedefine/>
    <w:uiPriority w:val="99"/>
    <w:semiHidden/>
    <w:unhideWhenUsed/>
    <w:rsid w:val="002C2563"/>
    <w:pPr>
      <w:spacing w:after="0" w:line="240" w:lineRule="auto"/>
      <w:ind w:left="1100" w:hanging="220"/>
    </w:pPr>
  </w:style>
  <w:style w:type="paragraph" w:styleId="Index6">
    <w:name w:val="index 6"/>
    <w:basedOn w:val="Normal"/>
    <w:next w:val="Normal"/>
    <w:autoRedefine/>
    <w:uiPriority w:val="99"/>
    <w:semiHidden/>
    <w:unhideWhenUsed/>
    <w:rsid w:val="002C2563"/>
    <w:pPr>
      <w:spacing w:after="0" w:line="240" w:lineRule="auto"/>
      <w:ind w:left="1320" w:hanging="220"/>
    </w:pPr>
  </w:style>
  <w:style w:type="paragraph" w:styleId="Index7">
    <w:name w:val="index 7"/>
    <w:basedOn w:val="Normal"/>
    <w:next w:val="Normal"/>
    <w:autoRedefine/>
    <w:uiPriority w:val="99"/>
    <w:semiHidden/>
    <w:unhideWhenUsed/>
    <w:rsid w:val="002C2563"/>
    <w:pPr>
      <w:spacing w:after="0" w:line="240" w:lineRule="auto"/>
      <w:ind w:left="1540" w:hanging="220"/>
    </w:pPr>
  </w:style>
  <w:style w:type="paragraph" w:styleId="Index8">
    <w:name w:val="index 8"/>
    <w:basedOn w:val="Normal"/>
    <w:next w:val="Normal"/>
    <w:autoRedefine/>
    <w:uiPriority w:val="99"/>
    <w:semiHidden/>
    <w:unhideWhenUsed/>
    <w:rsid w:val="002C2563"/>
    <w:pPr>
      <w:spacing w:after="0" w:line="240" w:lineRule="auto"/>
      <w:ind w:left="1760" w:hanging="220"/>
    </w:pPr>
  </w:style>
  <w:style w:type="paragraph" w:styleId="Index9">
    <w:name w:val="index 9"/>
    <w:basedOn w:val="Normal"/>
    <w:next w:val="Normal"/>
    <w:autoRedefine/>
    <w:uiPriority w:val="99"/>
    <w:semiHidden/>
    <w:unhideWhenUsed/>
    <w:rsid w:val="002C2563"/>
    <w:pPr>
      <w:spacing w:after="0" w:line="240" w:lineRule="auto"/>
      <w:ind w:left="1980" w:hanging="220"/>
    </w:pPr>
  </w:style>
  <w:style w:type="paragraph" w:styleId="IndexHeading">
    <w:name w:val="index heading"/>
    <w:basedOn w:val="Normal"/>
    <w:next w:val="Index1"/>
    <w:uiPriority w:val="99"/>
    <w:semiHidden/>
    <w:unhideWhenUsed/>
    <w:rsid w:val="002C2563"/>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CD5E29"/>
    <w:rPr>
      <w:i/>
      <w:iCs/>
      <w:color w:val="11826C" w:themeColor="accent1" w:themeShade="BF"/>
    </w:rPr>
  </w:style>
  <w:style w:type="paragraph" w:styleId="IntenseQuote">
    <w:name w:val="Intense Quote"/>
    <w:basedOn w:val="Normal"/>
    <w:next w:val="Normal"/>
    <w:link w:val="IntenseQuoteChar"/>
    <w:uiPriority w:val="30"/>
    <w:semiHidden/>
    <w:unhideWhenUsed/>
    <w:qFormat/>
    <w:rsid w:val="00CD5E29"/>
    <w:pPr>
      <w:pBdr>
        <w:top w:val="single" w:sz="4" w:space="10" w:color="17AE92" w:themeColor="accent1"/>
        <w:bottom w:val="single" w:sz="4" w:space="10" w:color="17AE92" w:themeColor="accent1"/>
      </w:pBdr>
      <w:spacing w:before="360" w:after="360"/>
      <w:ind w:left="864" w:right="864"/>
      <w:jc w:val="center"/>
    </w:pPr>
    <w:rPr>
      <w:i/>
      <w:iCs/>
      <w:color w:val="11826C" w:themeColor="accent1" w:themeShade="BF"/>
    </w:rPr>
  </w:style>
  <w:style w:type="character" w:customStyle="1" w:styleId="IntenseQuoteChar">
    <w:name w:val="Intense Quote Char"/>
    <w:basedOn w:val="DefaultParagraphFont"/>
    <w:link w:val="IntenseQuote"/>
    <w:uiPriority w:val="30"/>
    <w:semiHidden/>
    <w:rsid w:val="00CD5E29"/>
    <w:rPr>
      <w:i/>
      <w:iCs/>
      <w:color w:val="11826C" w:themeColor="accent1" w:themeShade="BF"/>
    </w:rPr>
  </w:style>
  <w:style w:type="character" w:styleId="IntenseReference">
    <w:name w:val="Intense Reference"/>
    <w:basedOn w:val="DefaultParagraphFont"/>
    <w:uiPriority w:val="32"/>
    <w:semiHidden/>
    <w:unhideWhenUsed/>
    <w:qFormat/>
    <w:rsid w:val="00CD5E29"/>
    <w:rPr>
      <w:b/>
      <w:bCs/>
      <w:caps w:val="0"/>
      <w:smallCaps/>
      <w:color w:val="11826C" w:themeColor="accent1" w:themeShade="BF"/>
      <w:spacing w:val="5"/>
    </w:rPr>
  </w:style>
  <w:style w:type="table" w:styleId="LightGrid">
    <w:name w:val="Light Grid"/>
    <w:basedOn w:val="TableNormal"/>
    <w:uiPriority w:val="62"/>
    <w:semiHidden/>
    <w:unhideWhenUsed/>
    <w:rsid w:val="002C256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C2563"/>
    <w:pPr>
      <w:spacing w:after="0" w:line="240" w:lineRule="auto"/>
    </w:pPr>
    <w:tblPr>
      <w:tblStyleRowBandSize w:val="1"/>
      <w:tblStyleColBandSize w:val="1"/>
      <w:tblBorders>
        <w:top w:val="single" w:sz="8" w:space="0" w:color="17AE92" w:themeColor="accent1"/>
        <w:left w:val="single" w:sz="8" w:space="0" w:color="17AE92" w:themeColor="accent1"/>
        <w:bottom w:val="single" w:sz="8" w:space="0" w:color="17AE92" w:themeColor="accent1"/>
        <w:right w:val="single" w:sz="8" w:space="0" w:color="17AE92" w:themeColor="accent1"/>
        <w:insideH w:val="single" w:sz="8" w:space="0" w:color="17AE92" w:themeColor="accent1"/>
        <w:insideV w:val="single" w:sz="8" w:space="0" w:color="17AE9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AE92" w:themeColor="accent1"/>
          <w:left w:val="single" w:sz="8" w:space="0" w:color="17AE92" w:themeColor="accent1"/>
          <w:bottom w:val="single" w:sz="18" w:space="0" w:color="17AE92" w:themeColor="accent1"/>
          <w:right w:val="single" w:sz="8" w:space="0" w:color="17AE92" w:themeColor="accent1"/>
          <w:insideH w:val="nil"/>
          <w:insideV w:val="single" w:sz="8" w:space="0" w:color="17AE9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AE92" w:themeColor="accent1"/>
          <w:left w:val="single" w:sz="8" w:space="0" w:color="17AE92" w:themeColor="accent1"/>
          <w:bottom w:val="single" w:sz="8" w:space="0" w:color="17AE92" w:themeColor="accent1"/>
          <w:right w:val="single" w:sz="8" w:space="0" w:color="17AE92" w:themeColor="accent1"/>
          <w:insideH w:val="nil"/>
          <w:insideV w:val="single" w:sz="8" w:space="0" w:color="17AE9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AE92" w:themeColor="accent1"/>
          <w:left w:val="single" w:sz="8" w:space="0" w:color="17AE92" w:themeColor="accent1"/>
          <w:bottom w:val="single" w:sz="8" w:space="0" w:color="17AE92" w:themeColor="accent1"/>
          <w:right w:val="single" w:sz="8" w:space="0" w:color="17AE92" w:themeColor="accent1"/>
        </w:tcBorders>
      </w:tcPr>
    </w:tblStylePr>
    <w:tblStylePr w:type="band1Vert">
      <w:tblPr/>
      <w:tcPr>
        <w:tcBorders>
          <w:top w:val="single" w:sz="8" w:space="0" w:color="17AE92" w:themeColor="accent1"/>
          <w:left w:val="single" w:sz="8" w:space="0" w:color="17AE92" w:themeColor="accent1"/>
          <w:bottom w:val="single" w:sz="8" w:space="0" w:color="17AE92" w:themeColor="accent1"/>
          <w:right w:val="single" w:sz="8" w:space="0" w:color="17AE92" w:themeColor="accent1"/>
        </w:tcBorders>
        <w:shd w:val="clear" w:color="auto" w:fill="BAF6EA" w:themeFill="accent1" w:themeFillTint="3F"/>
      </w:tcPr>
    </w:tblStylePr>
    <w:tblStylePr w:type="band1Horz">
      <w:tblPr/>
      <w:tcPr>
        <w:tcBorders>
          <w:top w:val="single" w:sz="8" w:space="0" w:color="17AE92" w:themeColor="accent1"/>
          <w:left w:val="single" w:sz="8" w:space="0" w:color="17AE92" w:themeColor="accent1"/>
          <w:bottom w:val="single" w:sz="8" w:space="0" w:color="17AE92" w:themeColor="accent1"/>
          <w:right w:val="single" w:sz="8" w:space="0" w:color="17AE92" w:themeColor="accent1"/>
          <w:insideV w:val="single" w:sz="8" w:space="0" w:color="17AE92" w:themeColor="accent1"/>
        </w:tcBorders>
        <w:shd w:val="clear" w:color="auto" w:fill="BAF6EA" w:themeFill="accent1" w:themeFillTint="3F"/>
      </w:tcPr>
    </w:tblStylePr>
    <w:tblStylePr w:type="band2Horz">
      <w:tblPr/>
      <w:tcPr>
        <w:tcBorders>
          <w:top w:val="single" w:sz="8" w:space="0" w:color="17AE92" w:themeColor="accent1"/>
          <w:left w:val="single" w:sz="8" w:space="0" w:color="17AE92" w:themeColor="accent1"/>
          <w:bottom w:val="single" w:sz="8" w:space="0" w:color="17AE92" w:themeColor="accent1"/>
          <w:right w:val="single" w:sz="8" w:space="0" w:color="17AE92" w:themeColor="accent1"/>
          <w:insideV w:val="single" w:sz="8" w:space="0" w:color="17AE92" w:themeColor="accent1"/>
        </w:tcBorders>
      </w:tcPr>
    </w:tblStylePr>
  </w:style>
  <w:style w:type="table" w:styleId="LightGrid-Accent2">
    <w:name w:val="Light Grid Accent 2"/>
    <w:basedOn w:val="TableNormal"/>
    <w:uiPriority w:val="62"/>
    <w:semiHidden/>
    <w:unhideWhenUsed/>
    <w:rsid w:val="002C2563"/>
    <w:pPr>
      <w:spacing w:after="0" w:line="240" w:lineRule="auto"/>
    </w:pPr>
    <w:tblPr>
      <w:tblStyleRowBandSize w:val="1"/>
      <w:tblStyleColBandSize w:val="1"/>
      <w:tblBorders>
        <w:top w:val="single" w:sz="8" w:space="0" w:color="F7A23F" w:themeColor="accent2"/>
        <w:left w:val="single" w:sz="8" w:space="0" w:color="F7A23F" w:themeColor="accent2"/>
        <w:bottom w:val="single" w:sz="8" w:space="0" w:color="F7A23F" w:themeColor="accent2"/>
        <w:right w:val="single" w:sz="8" w:space="0" w:color="F7A23F" w:themeColor="accent2"/>
        <w:insideH w:val="single" w:sz="8" w:space="0" w:color="F7A23F" w:themeColor="accent2"/>
        <w:insideV w:val="single" w:sz="8" w:space="0" w:color="F7A23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A23F" w:themeColor="accent2"/>
          <w:left w:val="single" w:sz="8" w:space="0" w:color="F7A23F" w:themeColor="accent2"/>
          <w:bottom w:val="single" w:sz="18" w:space="0" w:color="F7A23F" w:themeColor="accent2"/>
          <w:right w:val="single" w:sz="8" w:space="0" w:color="F7A23F" w:themeColor="accent2"/>
          <w:insideH w:val="nil"/>
          <w:insideV w:val="single" w:sz="8" w:space="0" w:color="F7A23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A23F" w:themeColor="accent2"/>
          <w:left w:val="single" w:sz="8" w:space="0" w:color="F7A23F" w:themeColor="accent2"/>
          <w:bottom w:val="single" w:sz="8" w:space="0" w:color="F7A23F" w:themeColor="accent2"/>
          <w:right w:val="single" w:sz="8" w:space="0" w:color="F7A23F" w:themeColor="accent2"/>
          <w:insideH w:val="nil"/>
          <w:insideV w:val="single" w:sz="8" w:space="0" w:color="F7A23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A23F" w:themeColor="accent2"/>
          <w:left w:val="single" w:sz="8" w:space="0" w:color="F7A23F" w:themeColor="accent2"/>
          <w:bottom w:val="single" w:sz="8" w:space="0" w:color="F7A23F" w:themeColor="accent2"/>
          <w:right w:val="single" w:sz="8" w:space="0" w:color="F7A23F" w:themeColor="accent2"/>
        </w:tcBorders>
      </w:tcPr>
    </w:tblStylePr>
    <w:tblStylePr w:type="band1Vert">
      <w:tblPr/>
      <w:tcPr>
        <w:tcBorders>
          <w:top w:val="single" w:sz="8" w:space="0" w:color="F7A23F" w:themeColor="accent2"/>
          <w:left w:val="single" w:sz="8" w:space="0" w:color="F7A23F" w:themeColor="accent2"/>
          <w:bottom w:val="single" w:sz="8" w:space="0" w:color="F7A23F" w:themeColor="accent2"/>
          <w:right w:val="single" w:sz="8" w:space="0" w:color="F7A23F" w:themeColor="accent2"/>
        </w:tcBorders>
        <w:shd w:val="clear" w:color="auto" w:fill="FDE7CF" w:themeFill="accent2" w:themeFillTint="3F"/>
      </w:tcPr>
    </w:tblStylePr>
    <w:tblStylePr w:type="band1Horz">
      <w:tblPr/>
      <w:tcPr>
        <w:tcBorders>
          <w:top w:val="single" w:sz="8" w:space="0" w:color="F7A23F" w:themeColor="accent2"/>
          <w:left w:val="single" w:sz="8" w:space="0" w:color="F7A23F" w:themeColor="accent2"/>
          <w:bottom w:val="single" w:sz="8" w:space="0" w:color="F7A23F" w:themeColor="accent2"/>
          <w:right w:val="single" w:sz="8" w:space="0" w:color="F7A23F" w:themeColor="accent2"/>
          <w:insideV w:val="single" w:sz="8" w:space="0" w:color="F7A23F" w:themeColor="accent2"/>
        </w:tcBorders>
        <w:shd w:val="clear" w:color="auto" w:fill="FDE7CF" w:themeFill="accent2" w:themeFillTint="3F"/>
      </w:tcPr>
    </w:tblStylePr>
    <w:tblStylePr w:type="band2Horz">
      <w:tblPr/>
      <w:tcPr>
        <w:tcBorders>
          <w:top w:val="single" w:sz="8" w:space="0" w:color="F7A23F" w:themeColor="accent2"/>
          <w:left w:val="single" w:sz="8" w:space="0" w:color="F7A23F" w:themeColor="accent2"/>
          <w:bottom w:val="single" w:sz="8" w:space="0" w:color="F7A23F" w:themeColor="accent2"/>
          <w:right w:val="single" w:sz="8" w:space="0" w:color="F7A23F" w:themeColor="accent2"/>
          <w:insideV w:val="single" w:sz="8" w:space="0" w:color="F7A23F" w:themeColor="accent2"/>
        </w:tcBorders>
      </w:tcPr>
    </w:tblStylePr>
  </w:style>
  <w:style w:type="table" w:styleId="LightGrid-Accent3">
    <w:name w:val="Light Grid Accent 3"/>
    <w:basedOn w:val="TableNormal"/>
    <w:uiPriority w:val="62"/>
    <w:semiHidden/>
    <w:unhideWhenUsed/>
    <w:rsid w:val="002C2563"/>
    <w:pPr>
      <w:spacing w:after="0" w:line="240" w:lineRule="auto"/>
    </w:pPr>
    <w:tblPr>
      <w:tblStyleRowBandSize w:val="1"/>
      <w:tblStyleColBandSize w:val="1"/>
      <w:tblBorders>
        <w:top w:val="single" w:sz="8" w:space="0" w:color="6F7E84" w:themeColor="accent3"/>
        <w:left w:val="single" w:sz="8" w:space="0" w:color="6F7E84" w:themeColor="accent3"/>
        <w:bottom w:val="single" w:sz="8" w:space="0" w:color="6F7E84" w:themeColor="accent3"/>
        <w:right w:val="single" w:sz="8" w:space="0" w:color="6F7E84" w:themeColor="accent3"/>
        <w:insideH w:val="single" w:sz="8" w:space="0" w:color="6F7E84" w:themeColor="accent3"/>
        <w:insideV w:val="single" w:sz="8" w:space="0" w:color="6F7E84"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F7E84" w:themeColor="accent3"/>
          <w:left w:val="single" w:sz="8" w:space="0" w:color="6F7E84" w:themeColor="accent3"/>
          <w:bottom w:val="single" w:sz="18" w:space="0" w:color="6F7E84" w:themeColor="accent3"/>
          <w:right w:val="single" w:sz="8" w:space="0" w:color="6F7E84" w:themeColor="accent3"/>
          <w:insideH w:val="nil"/>
          <w:insideV w:val="single" w:sz="8" w:space="0" w:color="6F7E84"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F7E84" w:themeColor="accent3"/>
          <w:left w:val="single" w:sz="8" w:space="0" w:color="6F7E84" w:themeColor="accent3"/>
          <w:bottom w:val="single" w:sz="8" w:space="0" w:color="6F7E84" w:themeColor="accent3"/>
          <w:right w:val="single" w:sz="8" w:space="0" w:color="6F7E84" w:themeColor="accent3"/>
          <w:insideH w:val="nil"/>
          <w:insideV w:val="single" w:sz="8" w:space="0" w:color="6F7E84"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F7E84" w:themeColor="accent3"/>
          <w:left w:val="single" w:sz="8" w:space="0" w:color="6F7E84" w:themeColor="accent3"/>
          <w:bottom w:val="single" w:sz="8" w:space="0" w:color="6F7E84" w:themeColor="accent3"/>
          <w:right w:val="single" w:sz="8" w:space="0" w:color="6F7E84" w:themeColor="accent3"/>
        </w:tcBorders>
      </w:tcPr>
    </w:tblStylePr>
    <w:tblStylePr w:type="band1Vert">
      <w:tblPr/>
      <w:tcPr>
        <w:tcBorders>
          <w:top w:val="single" w:sz="8" w:space="0" w:color="6F7E84" w:themeColor="accent3"/>
          <w:left w:val="single" w:sz="8" w:space="0" w:color="6F7E84" w:themeColor="accent3"/>
          <w:bottom w:val="single" w:sz="8" w:space="0" w:color="6F7E84" w:themeColor="accent3"/>
          <w:right w:val="single" w:sz="8" w:space="0" w:color="6F7E84" w:themeColor="accent3"/>
        </w:tcBorders>
        <w:shd w:val="clear" w:color="auto" w:fill="DBDFE1" w:themeFill="accent3" w:themeFillTint="3F"/>
      </w:tcPr>
    </w:tblStylePr>
    <w:tblStylePr w:type="band1Horz">
      <w:tblPr/>
      <w:tcPr>
        <w:tcBorders>
          <w:top w:val="single" w:sz="8" w:space="0" w:color="6F7E84" w:themeColor="accent3"/>
          <w:left w:val="single" w:sz="8" w:space="0" w:color="6F7E84" w:themeColor="accent3"/>
          <w:bottom w:val="single" w:sz="8" w:space="0" w:color="6F7E84" w:themeColor="accent3"/>
          <w:right w:val="single" w:sz="8" w:space="0" w:color="6F7E84" w:themeColor="accent3"/>
          <w:insideV w:val="single" w:sz="8" w:space="0" w:color="6F7E84" w:themeColor="accent3"/>
        </w:tcBorders>
        <w:shd w:val="clear" w:color="auto" w:fill="DBDFE1" w:themeFill="accent3" w:themeFillTint="3F"/>
      </w:tcPr>
    </w:tblStylePr>
    <w:tblStylePr w:type="band2Horz">
      <w:tblPr/>
      <w:tcPr>
        <w:tcBorders>
          <w:top w:val="single" w:sz="8" w:space="0" w:color="6F7E84" w:themeColor="accent3"/>
          <w:left w:val="single" w:sz="8" w:space="0" w:color="6F7E84" w:themeColor="accent3"/>
          <w:bottom w:val="single" w:sz="8" w:space="0" w:color="6F7E84" w:themeColor="accent3"/>
          <w:right w:val="single" w:sz="8" w:space="0" w:color="6F7E84" w:themeColor="accent3"/>
          <w:insideV w:val="single" w:sz="8" w:space="0" w:color="6F7E84" w:themeColor="accent3"/>
        </w:tcBorders>
      </w:tcPr>
    </w:tblStylePr>
  </w:style>
  <w:style w:type="table" w:styleId="LightGrid-Accent4">
    <w:name w:val="Light Grid Accent 4"/>
    <w:basedOn w:val="TableNormal"/>
    <w:uiPriority w:val="62"/>
    <w:semiHidden/>
    <w:unhideWhenUsed/>
    <w:rsid w:val="002C2563"/>
    <w:pPr>
      <w:spacing w:after="0" w:line="240" w:lineRule="auto"/>
    </w:pPr>
    <w:tblPr>
      <w:tblStyleRowBandSize w:val="1"/>
      <w:tblStyleColBandSize w:val="1"/>
      <w:tblBorders>
        <w:top w:val="single" w:sz="8" w:space="0" w:color="178DBB" w:themeColor="accent4"/>
        <w:left w:val="single" w:sz="8" w:space="0" w:color="178DBB" w:themeColor="accent4"/>
        <w:bottom w:val="single" w:sz="8" w:space="0" w:color="178DBB" w:themeColor="accent4"/>
        <w:right w:val="single" w:sz="8" w:space="0" w:color="178DBB" w:themeColor="accent4"/>
        <w:insideH w:val="single" w:sz="8" w:space="0" w:color="178DBB" w:themeColor="accent4"/>
        <w:insideV w:val="single" w:sz="8" w:space="0" w:color="178DB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8DBB" w:themeColor="accent4"/>
          <w:left w:val="single" w:sz="8" w:space="0" w:color="178DBB" w:themeColor="accent4"/>
          <w:bottom w:val="single" w:sz="18" w:space="0" w:color="178DBB" w:themeColor="accent4"/>
          <w:right w:val="single" w:sz="8" w:space="0" w:color="178DBB" w:themeColor="accent4"/>
          <w:insideH w:val="nil"/>
          <w:insideV w:val="single" w:sz="8" w:space="0" w:color="178DB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8DBB" w:themeColor="accent4"/>
          <w:left w:val="single" w:sz="8" w:space="0" w:color="178DBB" w:themeColor="accent4"/>
          <w:bottom w:val="single" w:sz="8" w:space="0" w:color="178DBB" w:themeColor="accent4"/>
          <w:right w:val="single" w:sz="8" w:space="0" w:color="178DBB" w:themeColor="accent4"/>
          <w:insideH w:val="nil"/>
          <w:insideV w:val="single" w:sz="8" w:space="0" w:color="178DB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8DBB" w:themeColor="accent4"/>
          <w:left w:val="single" w:sz="8" w:space="0" w:color="178DBB" w:themeColor="accent4"/>
          <w:bottom w:val="single" w:sz="8" w:space="0" w:color="178DBB" w:themeColor="accent4"/>
          <w:right w:val="single" w:sz="8" w:space="0" w:color="178DBB" w:themeColor="accent4"/>
        </w:tcBorders>
      </w:tcPr>
    </w:tblStylePr>
    <w:tblStylePr w:type="band1Vert">
      <w:tblPr/>
      <w:tcPr>
        <w:tcBorders>
          <w:top w:val="single" w:sz="8" w:space="0" w:color="178DBB" w:themeColor="accent4"/>
          <w:left w:val="single" w:sz="8" w:space="0" w:color="178DBB" w:themeColor="accent4"/>
          <w:bottom w:val="single" w:sz="8" w:space="0" w:color="178DBB" w:themeColor="accent4"/>
          <w:right w:val="single" w:sz="8" w:space="0" w:color="178DBB" w:themeColor="accent4"/>
        </w:tcBorders>
        <w:shd w:val="clear" w:color="auto" w:fill="BCE6F7" w:themeFill="accent4" w:themeFillTint="3F"/>
      </w:tcPr>
    </w:tblStylePr>
    <w:tblStylePr w:type="band1Horz">
      <w:tblPr/>
      <w:tcPr>
        <w:tcBorders>
          <w:top w:val="single" w:sz="8" w:space="0" w:color="178DBB" w:themeColor="accent4"/>
          <w:left w:val="single" w:sz="8" w:space="0" w:color="178DBB" w:themeColor="accent4"/>
          <w:bottom w:val="single" w:sz="8" w:space="0" w:color="178DBB" w:themeColor="accent4"/>
          <w:right w:val="single" w:sz="8" w:space="0" w:color="178DBB" w:themeColor="accent4"/>
          <w:insideV w:val="single" w:sz="8" w:space="0" w:color="178DBB" w:themeColor="accent4"/>
        </w:tcBorders>
        <w:shd w:val="clear" w:color="auto" w:fill="BCE6F7" w:themeFill="accent4" w:themeFillTint="3F"/>
      </w:tcPr>
    </w:tblStylePr>
    <w:tblStylePr w:type="band2Horz">
      <w:tblPr/>
      <w:tcPr>
        <w:tcBorders>
          <w:top w:val="single" w:sz="8" w:space="0" w:color="178DBB" w:themeColor="accent4"/>
          <w:left w:val="single" w:sz="8" w:space="0" w:color="178DBB" w:themeColor="accent4"/>
          <w:bottom w:val="single" w:sz="8" w:space="0" w:color="178DBB" w:themeColor="accent4"/>
          <w:right w:val="single" w:sz="8" w:space="0" w:color="178DBB" w:themeColor="accent4"/>
          <w:insideV w:val="single" w:sz="8" w:space="0" w:color="178DBB" w:themeColor="accent4"/>
        </w:tcBorders>
      </w:tcPr>
    </w:tblStylePr>
  </w:style>
  <w:style w:type="table" w:styleId="LightGrid-Accent5">
    <w:name w:val="Light Grid Accent 5"/>
    <w:basedOn w:val="TableNormal"/>
    <w:uiPriority w:val="62"/>
    <w:semiHidden/>
    <w:unhideWhenUsed/>
    <w:rsid w:val="002C2563"/>
    <w:pPr>
      <w:spacing w:after="0" w:line="240" w:lineRule="auto"/>
    </w:pPr>
    <w:tblPr>
      <w:tblStyleRowBandSize w:val="1"/>
      <w:tblStyleColBandSize w:val="1"/>
      <w:tblBorders>
        <w:top w:val="single" w:sz="8" w:space="0" w:color="E3584E" w:themeColor="accent5"/>
        <w:left w:val="single" w:sz="8" w:space="0" w:color="E3584E" w:themeColor="accent5"/>
        <w:bottom w:val="single" w:sz="8" w:space="0" w:color="E3584E" w:themeColor="accent5"/>
        <w:right w:val="single" w:sz="8" w:space="0" w:color="E3584E" w:themeColor="accent5"/>
        <w:insideH w:val="single" w:sz="8" w:space="0" w:color="E3584E" w:themeColor="accent5"/>
        <w:insideV w:val="single" w:sz="8" w:space="0" w:color="E3584E"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3584E" w:themeColor="accent5"/>
          <w:left w:val="single" w:sz="8" w:space="0" w:color="E3584E" w:themeColor="accent5"/>
          <w:bottom w:val="single" w:sz="18" w:space="0" w:color="E3584E" w:themeColor="accent5"/>
          <w:right w:val="single" w:sz="8" w:space="0" w:color="E3584E" w:themeColor="accent5"/>
          <w:insideH w:val="nil"/>
          <w:insideV w:val="single" w:sz="8" w:space="0" w:color="E3584E"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3584E" w:themeColor="accent5"/>
          <w:left w:val="single" w:sz="8" w:space="0" w:color="E3584E" w:themeColor="accent5"/>
          <w:bottom w:val="single" w:sz="8" w:space="0" w:color="E3584E" w:themeColor="accent5"/>
          <w:right w:val="single" w:sz="8" w:space="0" w:color="E3584E" w:themeColor="accent5"/>
          <w:insideH w:val="nil"/>
          <w:insideV w:val="single" w:sz="8" w:space="0" w:color="E3584E"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3584E" w:themeColor="accent5"/>
          <w:left w:val="single" w:sz="8" w:space="0" w:color="E3584E" w:themeColor="accent5"/>
          <w:bottom w:val="single" w:sz="8" w:space="0" w:color="E3584E" w:themeColor="accent5"/>
          <w:right w:val="single" w:sz="8" w:space="0" w:color="E3584E" w:themeColor="accent5"/>
        </w:tcBorders>
      </w:tcPr>
    </w:tblStylePr>
    <w:tblStylePr w:type="band1Vert">
      <w:tblPr/>
      <w:tcPr>
        <w:tcBorders>
          <w:top w:val="single" w:sz="8" w:space="0" w:color="E3584E" w:themeColor="accent5"/>
          <w:left w:val="single" w:sz="8" w:space="0" w:color="E3584E" w:themeColor="accent5"/>
          <w:bottom w:val="single" w:sz="8" w:space="0" w:color="E3584E" w:themeColor="accent5"/>
          <w:right w:val="single" w:sz="8" w:space="0" w:color="E3584E" w:themeColor="accent5"/>
        </w:tcBorders>
        <w:shd w:val="clear" w:color="auto" w:fill="F8D5D3" w:themeFill="accent5" w:themeFillTint="3F"/>
      </w:tcPr>
    </w:tblStylePr>
    <w:tblStylePr w:type="band1Horz">
      <w:tblPr/>
      <w:tcPr>
        <w:tcBorders>
          <w:top w:val="single" w:sz="8" w:space="0" w:color="E3584E" w:themeColor="accent5"/>
          <w:left w:val="single" w:sz="8" w:space="0" w:color="E3584E" w:themeColor="accent5"/>
          <w:bottom w:val="single" w:sz="8" w:space="0" w:color="E3584E" w:themeColor="accent5"/>
          <w:right w:val="single" w:sz="8" w:space="0" w:color="E3584E" w:themeColor="accent5"/>
          <w:insideV w:val="single" w:sz="8" w:space="0" w:color="E3584E" w:themeColor="accent5"/>
        </w:tcBorders>
        <w:shd w:val="clear" w:color="auto" w:fill="F8D5D3" w:themeFill="accent5" w:themeFillTint="3F"/>
      </w:tcPr>
    </w:tblStylePr>
    <w:tblStylePr w:type="band2Horz">
      <w:tblPr/>
      <w:tcPr>
        <w:tcBorders>
          <w:top w:val="single" w:sz="8" w:space="0" w:color="E3584E" w:themeColor="accent5"/>
          <w:left w:val="single" w:sz="8" w:space="0" w:color="E3584E" w:themeColor="accent5"/>
          <w:bottom w:val="single" w:sz="8" w:space="0" w:color="E3584E" w:themeColor="accent5"/>
          <w:right w:val="single" w:sz="8" w:space="0" w:color="E3584E" w:themeColor="accent5"/>
          <w:insideV w:val="single" w:sz="8" w:space="0" w:color="E3584E" w:themeColor="accent5"/>
        </w:tcBorders>
      </w:tcPr>
    </w:tblStylePr>
  </w:style>
  <w:style w:type="table" w:styleId="LightGrid-Accent6">
    <w:name w:val="Light Grid Accent 6"/>
    <w:basedOn w:val="TableNormal"/>
    <w:uiPriority w:val="62"/>
    <w:semiHidden/>
    <w:unhideWhenUsed/>
    <w:rsid w:val="002C2563"/>
    <w:pPr>
      <w:spacing w:after="0" w:line="240" w:lineRule="auto"/>
    </w:pPr>
    <w:tblPr>
      <w:tblStyleRowBandSize w:val="1"/>
      <w:tblStyleColBandSize w:val="1"/>
      <w:tblBorders>
        <w:top w:val="single" w:sz="8" w:space="0" w:color="6FB344" w:themeColor="accent6"/>
        <w:left w:val="single" w:sz="8" w:space="0" w:color="6FB344" w:themeColor="accent6"/>
        <w:bottom w:val="single" w:sz="8" w:space="0" w:color="6FB344" w:themeColor="accent6"/>
        <w:right w:val="single" w:sz="8" w:space="0" w:color="6FB344" w:themeColor="accent6"/>
        <w:insideH w:val="single" w:sz="8" w:space="0" w:color="6FB344" w:themeColor="accent6"/>
        <w:insideV w:val="single" w:sz="8" w:space="0" w:color="6FB34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FB344" w:themeColor="accent6"/>
          <w:left w:val="single" w:sz="8" w:space="0" w:color="6FB344" w:themeColor="accent6"/>
          <w:bottom w:val="single" w:sz="18" w:space="0" w:color="6FB344" w:themeColor="accent6"/>
          <w:right w:val="single" w:sz="8" w:space="0" w:color="6FB344" w:themeColor="accent6"/>
          <w:insideH w:val="nil"/>
          <w:insideV w:val="single" w:sz="8" w:space="0" w:color="6FB34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FB344" w:themeColor="accent6"/>
          <w:left w:val="single" w:sz="8" w:space="0" w:color="6FB344" w:themeColor="accent6"/>
          <w:bottom w:val="single" w:sz="8" w:space="0" w:color="6FB344" w:themeColor="accent6"/>
          <w:right w:val="single" w:sz="8" w:space="0" w:color="6FB344" w:themeColor="accent6"/>
          <w:insideH w:val="nil"/>
          <w:insideV w:val="single" w:sz="8" w:space="0" w:color="6FB34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FB344" w:themeColor="accent6"/>
          <w:left w:val="single" w:sz="8" w:space="0" w:color="6FB344" w:themeColor="accent6"/>
          <w:bottom w:val="single" w:sz="8" w:space="0" w:color="6FB344" w:themeColor="accent6"/>
          <w:right w:val="single" w:sz="8" w:space="0" w:color="6FB344" w:themeColor="accent6"/>
        </w:tcBorders>
      </w:tcPr>
    </w:tblStylePr>
    <w:tblStylePr w:type="band1Vert">
      <w:tblPr/>
      <w:tcPr>
        <w:tcBorders>
          <w:top w:val="single" w:sz="8" w:space="0" w:color="6FB344" w:themeColor="accent6"/>
          <w:left w:val="single" w:sz="8" w:space="0" w:color="6FB344" w:themeColor="accent6"/>
          <w:bottom w:val="single" w:sz="8" w:space="0" w:color="6FB344" w:themeColor="accent6"/>
          <w:right w:val="single" w:sz="8" w:space="0" w:color="6FB344" w:themeColor="accent6"/>
        </w:tcBorders>
        <w:shd w:val="clear" w:color="auto" w:fill="DBEDCF" w:themeFill="accent6" w:themeFillTint="3F"/>
      </w:tcPr>
    </w:tblStylePr>
    <w:tblStylePr w:type="band1Horz">
      <w:tblPr/>
      <w:tcPr>
        <w:tcBorders>
          <w:top w:val="single" w:sz="8" w:space="0" w:color="6FB344" w:themeColor="accent6"/>
          <w:left w:val="single" w:sz="8" w:space="0" w:color="6FB344" w:themeColor="accent6"/>
          <w:bottom w:val="single" w:sz="8" w:space="0" w:color="6FB344" w:themeColor="accent6"/>
          <w:right w:val="single" w:sz="8" w:space="0" w:color="6FB344" w:themeColor="accent6"/>
          <w:insideV w:val="single" w:sz="8" w:space="0" w:color="6FB344" w:themeColor="accent6"/>
        </w:tcBorders>
        <w:shd w:val="clear" w:color="auto" w:fill="DBEDCF" w:themeFill="accent6" w:themeFillTint="3F"/>
      </w:tcPr>
    </w:tblStylePr>
    <w:tblStylePr w:type="band2Horz">
      <w:tblPr/>
      <w:tcPr>
        <w:tcBorders>
          <w:top w:val="single" w:sz="8" w:space="0" w:color="6FB344" w:themeColor="accent6"/>
          <w:left w:val="single" w:sz="8" w:space="0" w:color="6FB344" w:themeColor="accent6"/>
          <w:bottom w:val="single" w:sz="8" w:space="0" w:color="6FB344" w:themeColor="accent6"/>
          <w:right w:val="single" w:sz="8" w:space="0" w:color="6FB344" w:themeColor="accent6"/>
          <w:insideV w:val="single" w:sz="8" w:space="0" w:color="6FB344" w:themeColor="accent6"/>
        </w:tcBorders>
      </w:tcPr>
    </w:tblStylePr>
  </w:style>
  <w:style w:type="table" w:styleId="LightList">
    <w:name w:val="Light List"/>
    <w:basedOn w:val="TableNormal"/>
    <w:uiPriority w:val="61"/>
    <w:semiHidden/>
    <w:unhideWhenUsed/>
    <w:rsid w:val="002C256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C2563"/>
    <w:pPr>
      <w:spacing w:after="0" w:line="240" w:lineRule="auto"/>
    </w:pPr>
    <w:tblPr>
      <w:tblStyleRowBandSize w:val="1"/>
      <w:tblStyleColBandSize w:val="1"/>
      <w:tblBorders>
        <w:top w:val="single" w:sz="8" w:space="0" w:color="17AE92" w:themeColor="accent1"/>
        <w:left w:val="single" w:sz="8" w:space="0" w:color="17AE92" w:themeColor="accent1"/>
        <w:bottom w:val="single" w:sz="8" w:space="0" w:color="17AE92" w:themeColor="accent1"/>
        <w:right w:val="single" w:sz="8" w:space="0" w:color="17AE92" w:themeColor="accent1"/>
      </w:tblBorders>
    </w:tblPr>
    <w:tblStylePr w:type="firstRow">
      <w:pPr>
        <w:spacing w:before="0" w:after="0" w:line="240" w:lineRule="auto"/>
      </w:pPr>
      <w:rPr>
        <w:b/>
        <w:bCs/>
        <w:color w:val="FFFFFF" w:themeColor="background1"/>
      </w:rPr>
      <w:tblPr/>
      <w:tcPr>
        <w:shd w:val="clear" w:color="auto" w:fill="17AE92" w:themeFill="accent1"/>
      </w:tcPr>
    </w:tblStylePr>
    <w:tblStylePr w:type="lastRow">
      <w:pPr>
        <w:spacing w:before="0" w:after="0" w:line="240" w:lineRule="auto"/>
      </w:pPr>
      <w:rPr>
        <w:b/>
        <w:bCs/>
      </w:rPr>
      <w:tblPr/>
      <w:tcPr>
        <w:tcBorders>
          <w:top w:val="double" w:sz="6" w:space="0" w:color="17AE92" w:themeColor="accent1"/>
          <w:left w:val="single" w:sz="8" w:space="0" w:color="17AE92" w:themeColor="accent1"/>
          <w:bottom w:val="single" w:sz="8" w:space="0" w:color="17AE92" w:themeColor="accent1"/>
          <w:right w:val="single" w:sz="8" w:space="0" w:color="17AE92" w:themeColor="accent1"/>
        </w:tcBorders>
      </w:tcPr>
    </w:tblStylePr>
    <w:tblStylePr w:type="firstCol">
      <w:rPr>
        <w:b/>
        <w:bCs/>
      </w:rPr>
    </w:tblStylePr>
    <w:tblStylePr w:type="lastCol">
      <w:rPr>
        <w:b/>
        <w:bCs/>
      </w:rPr>
    </w:tblStylePr>
    <w:tblStylePr w:type="band1Vert">
      <w:tblPr/>
      <w:tcPr>
        <w:tcBorders>
          <w:top w:val="single" w:sz="8" w:space="0" w:color="17AE92" w:themeColor="accent1"/>
          <w:left w:val="single" w:sz="8" w:space="0" w:color="17AE92" w:themeColor="accent1"/>
          <w:bottom w:val="single" w:sz="8" w:space="0" w:color="17AE92" w:themeColor="accent1"/>
          <w:right w:val="single" w:sz="8" w:space="0" w:color="17AE92" w:themeColor="accent1"/>
        </w:tcBorders>
      </w:tcPr>
    </w:tblStylePr>
    <w:tblStylePr w:type="band1Horz">
      <w:tblPr/>
      <w:tcPr>
        <w:tcBorders>
          <w:top w:val="single" w:sz="8" w:space="0" w:color="17AE92" w:themeColor="accent1"/>
          <w:left w:val="single" w:sz="8" w:space="0" w:color="17AE92" w:themeColor="accent1"/>
          <w:bottom w:val="single" w:sz="8" w:space="0" w:color="17AE92" w:themeColor="accent1"/>
          <w:right w:val="single" w:sz="8" w:space="0" w:color="17AE92" w:themeColor="accent1"/>
        </w:tcBorders>
      </w:tcPr>
    </w:tblStylePr>
  </w:style>
  <w:style w:type="table" w:styleId="LightList-Accent2">
    <w:name w:val="Light List Accent 2"/>
    <w:basedOn w:val="TableNormal"/>
    <w:uiPriority w:val="61"/>
    <w:semiHidden/>
    <w:unhideWhenUsed/>
    <w:rsid w:val="002C2563"/>
    <w:pPr>
      <w:spacing w:after="0" w:line="240" w:lineRule="auto"/>
    </w:pPr>
    <w:tblPr>
      <w:tblStyleRowBandSize w:val="1"/>
      <w:tblStyleColBandSize w:val="1"/>
      <w:tblBorders>
        <w:top w:val="single" w:sz="8" w:space="0" w:color="F7A23F" w:themeColor="accent2"/>
        <w:left w:val="single" w:sz="8" w:space="0" w:color="F7A23F" w:themeColor="accent2"/>
        <w:bottom w:val="single" w:sz="8" w:space="0" w:color="F7A23F" w:themeColor="accent2"/>
        <w:right w:val="single" w:sz="8" w:space="0" w:color="F7A23F" w:themeColor="accent2"/>
      </w:tblBorders>
    </w:tblPr>
    <w:tblStylePr w:type="firstRow">
      <w:pPr>
        <w:spacing w:before="0" w:after="0" w:line="240" w:lineRule="auto"/>
      </w:pPr>
      <w:rPr>
        <w:b/>
        <w:bCs/>
        <w:color w:val="FFFFFF" w:themeColor="background1"/>
      </w:rPr>
      <w:tblPr/>
      <w:tcPr>
        <w:shd w:val="clear" w:color="auto" w:fill="F7A23F" w:themeFill="accent2"/>
      </w:tcPr>
    </w:tblStylePr>
    <w:tblStylePr w:type="lastRow">
      <w:pPr>
        <w:spacing w:before="0" w:after="0" w:line="240" w:lineRule="auto"/>
      </w:pPr>
      <w:rPr>
        <w:b/>
        <w:bCs/>
      </w:rPr>
      <w:tblPr/>
      <w:tcPr>
        <w:tcBorders>
          <w:top w:val="double" w:sz="6" w:space="0" w:color="F7A23F" w:themeColor="accent2"/>
          <w:left w:val="single" w:sz="8" w:space="0" w:color="F7A23F" w:themeColor="accent2"/>
          <w:bottom w:val="single" w:sz="8" w:space="0" w:color="F7A23F" w:themeColor="accent2"/>
          <w:right w:val="single" w:sz="8" w:space="0" w:color="F7A23F" w:themeColor="accent2"/>
        </w:tcBorders>
      </w:tcPr>
    </w:tblStylePr>
    <w:tblStylePr w:type="firstCol">
      <w:rPr>
        <w:b/>
        <w:bCs/>
      </w:rPr>
    </w:tblStylePr>
    <w:tblStylePr w:type="lastCol">
      <w:rPr>
        <w:b/>
        <w:bCs/>
      </w:rPr>
    </w:tblStylePr>
    <w:tblStylePr w:type="band1Vert">
      <w:tblPr/>
      <w:tcPr>
        <w:tcBorders>
          <w:top w:val="single" w:sz="8" w:space="0" w:color="F7A23F" w:themeColor="accent2"/>
          <w:left w:val="single" w:sz="8" w:space="0" w:color="F7A23F" w:themeColor="accent2"/>
          <w:bottom w:val="single" w:sz="8" w:space="0" w:color="F7A23F" w:themeColor="accent2"/>
          <w:right w:val="single" w:sz="8" w:space="0" w:color="F7A23F" w:themeColor="accent2"/>
        </w:tcBorders>
      </w:tcPr>
    </w:tblStylePr>
    <w:tblStylePr w:type="band1Horz">
      <w:tblPr/>
      <w:tcPr>
        <w:tcBorders>
          <w:top w:val="single" w:sz="8" w:space="0" w:color="F7A23F" w:themeColor="accent2"/>
          <w:left w:val="single" w:sz="8" w:space="0" w:color="F7A23F" w:themeColor="accent2"/>
          <w:bottom w:val="single" w:sz="8" w:space="0" w:color="F7A23F" w:themeColor="accent2"/>
          <w:right w:val="single" w:sz="8" w:space="0" w:color="F7A23F" w:themeColor="accent2"/>
        </w:tcBorders>
      </w:tcPr>
    </w:tblStylePr>
  </w:style>
  <w:style w:type="table" w:styleId="LightList-Accent3">
    <w:name w:val="Light List Accent 3"/>
    <w:basedOn w:val="TableNormal"/>
    <w:uiPriority w:val="61"/>
    <w:semiHidden/>
    <w:unhideWhenUsed/>
    <w:rsid w:val="002C2563"/>
    <w:pPr>
      <w:spacing w:after="0" w:line="240" w:lineRule="auto"/>
    </w:pPr>
    <w:tblPr>
      <w:tblStyleRowBandSize w:val="1"/>
      <w:tblStyleColBandSize w:val="1"/>
      <w:tblBorders>
        <w:top w:val="single" w:sz="8" w:space="0" w:color="6F7E84" w:themeColor="accent3"/>
        <w:left w:val="single" w:sz="8" w:space="0" w:color="6F7E84" w:themeColor="accent3"/>
        <w:bottom w:val="single" w:sz="8" w:space="0" w:color="6F7E84" w:themeColor="accent3"/>
        <w:right w:val="single" w:sz="8" w:space="0" w:color="6F7E84" w:themeColor="accent3"/>
      </w:tblBorders>
    </w:tblPr>
    <w:tblStylePr w:type="firstRow">
      <w:pPr>
        <w:spacing w:before="0" w:after="0" w:line="240" w:lineRule="auto"/>
      </w:pPr>
      <w:rPr>
        <w:b/>
        <w:bCs/>
        <w:color w:val="FFFFFF" w:themeColor="background1"/>
      </w:rPr>
      <w:tblPr/>
      <w:tcPr>
        <w:shd w:val="clear" w:color="auto" w:fill="6F7E84" w:themeFill="accent3"/>
      </w:tcPr>
    </w:tblStylePr>
    <w:tblStylePr w:type="lastRow">
      <w:pPr>
        <w:spacing w:before="0" w:after="0" w:line="240" w:lineRule="auto"/>
      </w:pPr>
      <w:rPr>
        <w:b/>
        <w:bCs/>
      </w:rPr>
      <w:tblPr/>
      <w:tcPr>
        <w:tcBorders>
          <w:top w:val="double" w:sz="6" w:space="0" w:color="6F7E84" w:themeColor="accent3"/>
          <w:left w:val="single" w:sz="8" w:space="0" w:color="6F7E84" w:themeColor="accent3"/>
          <w:bottom w:val="single" w:sz="8" w:space="0" w:color="6F7E84" w:themeColor="accent3"/>
          <w:right w:val="single" w:sz="8" w:space="0" w:color="6F7E84" w:themeColor="accent3"/>
        </w:tcBorders>
      </w:tcPr>
    </w:tblStylePr>
    <w:tblStylePr w:type="firstCol">
      <w:rPr>
        <w:b/>
        <w:bCs/>
      </w:rPr>
    </w:tblStylePr>
    <w:tblStylePr w:type="lastCol">
      <w:rPr>
        <w:b/>
        <w:bCs/>
      </w:rPr>
    </w:tblStylePr>
    <w:tblStylePr w:type="band1Vert">
      <w:tblPr/>
      <w:tcPr>
        <w:tcBorders>
          <w:top w:val="single" w:sz="8" w:space="0" w:color="6F7E84" w:themeColor="accent3"/>
          <w:left w:val="single" w:sz="8" w:space="0" w:color="6F7E84" w:themeColor="accent3"/>
          <w:bottom w:val="single" w:sz="8" w:space="0" w:color="6F7E84" w:themeColor="accent3"/>
          <w:right w:val="single" w:sz="8" w:space="0" w:color="6F7E84" w:themeColor="accent3"/>
        </w:tcBorders>
      </w:tcPr>
    </w:tblStylePr>
    <w:tblStylePr w:type="band1Horz">
      <w:tblPr/>
      <w:tcPr>
        <w:tcBorders>
          <w:top w:val="single" w:sz="8" w:space="0" w:color="6F7E84" w:themeColor="accent3"/>
          <w:left w:val="single" w:sz="8" w:space="0" w:color="6F7E84" w:themeColor="accent3"/>
          <w:bottom w:val="single" w:sz="8" w:space="0" w:color="6F7E84" w:themeColor="accent3"/>
          <w:right w:val="single" w:sz="8" w:space="0" w:color="6F7E84" w:themeColor="accent3"/>
        </w:tcBorders>
      </w:tcPr>
    </w:tblStylePr>
  </w:style>
  <w:style w:type="table" w:styleId="LightList-Accent4">
    <w:name w:val="Light List Accent 4"/>
    <w:basedOn w:val="TableNormal"/>
    <w:uiPriority w:val="61"/>
    <w:semiHidden/>
    <w:unhideWhenUsed/>
    <w:rsid w:val="002C2563"/>
    <w:pPr>
      <w:spacing w:after="0" w:line="240" w:lineRule="auto"/>
    </w:pPr>
    <w:tblPr>
      <w:tblStyleRowBandSize w:val="1"/>
      <w:tblStyleColBandSize w:val="1"/>
      <w:tblBorders>
        <w:top w:val="single" w:sz="8" w:space="0" w:color="178DBB" w:themeColor="accent4"/>
        <w:left w:val="single" w:sz="8" w:space="0" w:color="178DBB" w:themeColor="accent4"/>
        <w:bottom w:val="single" w:sz="8" w:space="0" w:color="178DBB" w:themeColor="accent4"/>
        <w:right w:val="single" w:sz="8" w:space="0" w:color="178DBB" w:themeColor="accent4"/>
      </w:tblBorders>
    </w:tblPr>
    <w:tblStylePr w:type="firstRow">
      <w:pPr>
        <w:spacing w:before="0" w:after="0" w:line="240" w:lineRule="auto"/>
      </w:pPr>
      <w:rPr>
        <w:b/>
        <w:bCs/>
        <w:color w:val="FFFFFF" w:themeColor="background1"/>
      </w:rPr>
      <w:tblPr/>
      <w:tcPr>
        <w:shd w:val="clear" w:color="auto" w:fill="178DBB" w:themeFill="accent4"/>
      </w:tcPr>
    </w:tblStylePr>
    <w:tblStylePr w:type="lastRow">
      <w:pPr>
        <w:spacing w:before="0" w:after="0" w:line="240" w:lineRule="auto"/>
      </w:pPr>
      <w:rPr>
        <w:b/>
        <w:bCs/>
      </w:rPr>
      <w:tblPr/>
      <w:tcPr>
        <w:tcBorders>
          <w:top w:val="double" w:sz="6" w:space="0" w:color="178DBB" w:themeColor="accent4"/>
          <w:left w:val="single" w:sz="8" w:space="0" w:color="178DBB" w:themeColor="accent4"/>
          <w:bottom w:val="single" w:sz="8" w:space="0" w:color="178DBB" w:themeColor="accent4"/>
          <w:right w:val="single" w:sz="8" w:space="0" w:color="178DBB" w:themeColor="accent4"/>
        </w:tcBorders>
      </w:tcPr>
    </w:tblStylePr>
    <w:tblStylePr w:type="firstCol">
      <w:rPr>
        <w:b/>
        <w:bCs/>
      </w:rPr>
    </w:tblStylePr>
    <w:tblStylePr w:type="lastCol">
      <w:rPr>
        <w:b/>
        <w:bCs/>
      </w:rPr>
    </w:tblStylePr>
    <w:tblStylePr w:type="band1Vert">
      <w:tblPr/>
      <w:tcPr>
        <w:tcBorders>
          <w:top w:val="single" w:sz="8" w:space="0" w:color="178DBB" w:themeColor="accent4"/>
          <w:left w:val="single" w:sz="8" w:space="0" w:color="178DBB" w:themeColor="accent4"/>
          <w:bottom w:val="single" w:sz="8" w:space="0" w:color="178DBB" w:themeColor="accent4"/>
          <w:right w:val="single" w:sz="8" w:space="0" w:color="178DBB" w:themeColor="accent4"/>
        </w:tcBorders>
      </w:tcPr>
    </w:tblStylePr>
    <w:tblStylePr w:type="band1Horz">
      <w:tblPr/>
      <w:tcPr>
        <w:tcBorders>
          <w:top w:val="single" w:sz="8" w:space="0" w:color="178DBB" w:themeColor="accent4"/>
          <w:left w:val="single" w:sz="8" w:space="0" w:color="178DBB" w:themeColor="accent4"/>
          <w:bottom w:val="single" w:sz="8" w:space="0" w:color="178DBB" w:themeColor="accent4"/>
          <w:right w:val="single" w:sz="8" w:space="0" w:color="178DBB" w:themeColor="accent4"/>
        </w:tcBorders>
      </w:tcPr>
    </w:tblStylePr>
  </w:style>
  <w:style w:type="table" w:styleId="LightList-Accent5">
    <w:name w:val="Light List Accent 5"/>
    <w:basedOn w:val="TableNormal"/>
    <w:uiPriority w:val="61"/>
    <w:semiHidden/>
    <w:unhideWhenUsed/>
    <w:rsid w:val="002C2563"/>
    <w:pPr>
      <w:spacing w:after="0" w:line="240" w:lineRule="auto"/>
    </w:pPr>
    <w:tblPr>
      <w:tblStyleRowBandSize w:val="1"/>
      <w:tblStyleColBandSize w:val="1"/>
      <w:tblBorders>
        <w:top w:val="single" w:sz="8" w:space="0" w:color="E3584E" w:themeColor="accent5"/>
        <w:left w:val="single" w:sz="8" w:space="0" w:color="E3584E" w:themeColor="accent5"/>
        <w:bottom w:val="single" w:sz="8" w:space="0" w:color="E3584E" w:themeColor="accent5"/>
        <w:right w:val="single" w:sz="8" w:space="0" w:color="E3584E" w:themeColor="accent5"/>
      </w:tblBorders>
    </w:tblPr>
    <w:tblStylePr w:type="firstRow">
      <w:pPr>
        <w:spacing w:before="0" w:after="0" w:line="240" w:lineRule="auto"/>
      </w:pPr>
      <w:rPr>
        <w:b/>
        <w:bCs/>
        <w:color w:val="FFFFFF" w:themeColor="background1"/>
      </w:rPr>
      <w:tblPr/>
      <w:tcPr>
        <w:shd w:val="clear" w:color="auto" w:fill="E3584E" w:themeFill="accent5"/>
      </w:tcPr>
    </w:tblStylePr>
    <w:tblStylePr w:type="lastRow">
      <w:pPr>
        <w:spacing w:before="0" w:after="0" w:line="240" w:lineRule="auto"/>
      </w:pPr>
      <w:rPr>
        <w:b/>
        <w:bCs/>
      </w:rPr>
      <w:tblPr/>
      <w:tcPr>
        <w:tcBorders>
          <w:top w:val="double" w:sz="6" w:space="0" w:color="E3584E" w:themeColor="accent5"/>
          <w:left w:val="single" w:sz="8" w:space="0" w:color="E3584E" w:themeColor="accent5"/>
          <w:bottom w:val="single" w:sz="8" w:space="0" w:color="E3584E" w:themeColor="accent5"/>
          <w:right w:val="single" w:sz="8" w:space="0" w:color="E3584E" w:themeColor="accent5"/>
        </w:tcBorders>
      </w:tcPr>
    </w:tblStylePr>
    <w:tblStylePr w:type="firstCol">
      <w:rPr>
        <w:b/>
        <w:bCs/>
      </w:rPr>
    </w:tblStylePr>
    <w:tblStylePr w:type="lastCol">
      <w:rPr>
        <w:b/>
        <w:bCs/>
      </w:rPr>
    </w:tblStylePr>
    <w:tblStylePr w:type="band1Vert">
      <w:tblPr/>
      <w:tcPr>
        <w:tcBorders>
          <w:top w:val="single" w:sz="8" w:space="0" w:color="E3584E" w:themeColor="accent5"/>
          <w:left w:val="single" w:sz="8" w:space="0" w:color="E3584E" w:themeColor="accent5"/>
          <w:bottom w:val="single" w:sz="8" w:space="0" w:color="E3584E" w:themeColor="accent5"/>
          <w:right w:val="single" w:sz="8" w:space="0" w:color="E3584E" w:themeColor="accent5"/>
        </w:tcBorders>
      </w:tcPr>
    </w:tblStylePr>
    <w:tblStylePr w:type="band1Horz">
      <w:tblPr/>
      <w:tcPr>
        <w:tcBorders>
          <w:top w:val="single" w:sz="8" w:space="0" w:color="E3584E" w:themeColor="accent5"/>
          <w:left w:val="single" w:sz="8" w:space="0" w:color="E3584E" w:themeColor="accent5"/>
          <w:bottom w:val="single" w:sz="8" w:space="0" w:color="E3584E" w:themeColor="accent5"/>
          <w:right w:val="single" w:sz="8" w:space="0" w:color="E3584E" w:themeColor="accent5"/>
        </w:tcBorders>
      </w:tcPr>
    </w:tblStylePr>
  </w:style>
  <w:style w:type="table" w:styleId="LightList-Accent6">
    <w:name w:val="Light List Accent 6"/>
    <w:basedOn w:val="TableNormal"/>
    <w:uiPriority w:val="61"/>
    <w:semiHidden/>
    <w:unhideWhenUsed/>
    <w:rsid w:val="002C2563"/>
    <w:pPr>
      <w:spacing w:after="0" w:line="240" w:lineRule="auto"/>
    </w:pPr>
    <w:tblPr>
      <w:tblStyleRowBandSize w:val="1"/>
      <w:tblStyleColBandSize w:val="1"/>
      <w:tblBorders>
        <w:top w:val="single" w:sz="8" w:space="0" w:color="6FB344" w:themeColor="accent6"/>
        <w:left w:val="single" w:sz="8" w:space="0" w:color="6FB344" w:themeColor="accent6"/>
        <w:bottom w:val="single" w:sz="8" w:space="0" w:color="6FB344" w:themeColor="accent6"/>
        <w:right w:val="single" w:sz="8" w:space="0" w:color="6FB344" w:themeColor="accent6"/>
      </w:tblBorders>
    </w:tblPr>
    <w:tblStylePr w:type="firstRow">
      <w:pPr>
        <w:spacing w:before="0" w:after="0" w:line="240" w:lineRule="auto"/>
      </w:pPr>
      <w:rPr>
        <w:b/>
        <w:bCs/>
        <w:color w:val="FFFFFF" w:themeColor="background1"/>
      </w:rPr>
      <w:tblPr/>
      <w:tcPr>
        <w:shd w:val="clear" w:color="auto" w:fill="6FB344" w:themeFill="accent6"/>
      </w:tcPr>
    </w:tblStylePr>
    <w:tblStylePr w:type="lastRow">
      <w:pPr>
        <w:spacing w:before="0" w:after="0" w:line="240" w:lineRule="auto"/>
      </w:pPr>
      <w:rPr>
        <w:b/>
        <w:bCs/>
      </w:rPr>
      <w:tblPr/>
      <w:tcPr>
        <w:tcBorders>
          <w:top w:val="double" w:sz="6" w:space="0" w:color="6FB344" w:themeColor="accent6"/>
          <w:left w:val="single" w:sz="8" w:space="0" w:color="6FB344" w:themeColor="accent6"/>
          <w:bottom w:val="single" w:sz="8" w:space="0" w:color="6FB344" w:themeColor="accent6"/>
          <w:right w:val="single" w:sz="8" w:space="0" w:color="6FB344" w:themeColor="accent6"/>
        </w:tcBorders>
      </w:tcPr>
    </w:tblStylePr>
    <w:tblStylePr w:type="firstCol">
      <w:rPr>
        <w:b/>
        <w:bCs/>
      </w:rPr>
    </w:tblStylePr>
    <w:tblStylePr w:type="lastCol">
      <w:rPr>
        <w:b/>
        <w:bCs/>
      </w:rPr>
    </w:tblStylePr>
    <w:tblStylePr w:type="band1Vert">
      <w:tblPr/>
      <w:tcPr>
        <w:tcBorders>
          <w:top w:val="single" w:sz="8" w:space="0" w:color="6FB344" w:themeColor="accent6"/>
          <w:left w:val="single" w:sz="8" w:space="0" w:color="6FB344" w:themeColor="accent6"/>
          <w:bottom w:val="single" w:sz="8" w:space="0" w:color="6FB344" w:themeColor="accent6"/>
          <w:right w:val="single" w:sz="8" w:space="0" w:color="6FB344" w:themeColor="accent6"/>
        </w:tcBorders>
      </w:tcPr>
    </w:tblStylePr>
    <w:tblStylePr w:type="band1Horz">
      <w:tblPr/>
      <w:tcPr>
        <w:tcBorders>
          <w:top w:val="single" w:sz="8" w:space="0" w:color="6FB344" w:themeColor="accent6"/>
          <w:left w:val="single" w:sz="8" w:space="0" w:color="6FB344" w:themeColor="accent6"/>
          <w:bottom w:val="single" w:sz="8" w:space="0" w:color="6FB344" w:themeColor="accent6"/>
          <w:right w:val="single" w:sz="8" w:space="0" w:color="6FB344" w:themeColor="accent6"/>
        </w:tcBorders>
      </w:tcPr>
    </w:tblStylePr>
  </w:style>
  <w:style w:type="table" w:styleId="LightShading">
    <w:name w:val="Light Shading"/>
    <w:basedOn w:val="TableNormal"/>
    <w:uiPriority w:val="60"/>
    <w:semiHidden/>
    <w:unhideWhenUsed/>
    <w:rsid w:val="002C256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C2563"/>
    <w:pPr>
      <w:spacing w:after="0" w:line="240" w:lineRule="auto"/>
    </w:pPr>
    <w:rPr>
      <w:color w:val="11826C" w:themeColor="accent1" w:themeShade="BF"/>
    </w:rPr>
    <w:tblPr>
      <w:tblStyleRowBandSize w:val="1"/>
      <w:tblStyleColBandSize w:val="1"/>
      <w:tblBorders>
        <w:top w:val="single" w:sz="8" w:space="0" w:color="17AE92" w:themeColor="accent1"/>
        <w:bottom w:val="single" w:sz="8" w:space="0" w:color="17AE92" w:themeColor="accent1"/>
      </w:tblBorders>
    </w:tblPr>
    <w:tblStylePr w:type="firstRow">
      <w:pPr>
        <w:spacing w:before="0" w:after="0" w:line="240" w:lineRule="auto"/>
      </w:pPr>
      <w:rPr>
        <w:b/>
        <w:bCs/>
      </w:rPr>
      <w:tblPr/>
      <w:tcPr>
        <w:tcBorders>
          <w:top w:val="single" w:sz="8" w:space="0" w:color="17AE92" w:themeColor="accent1"/>
          <w:left w:val="nil"/>
          <w:bottom w:val="single" w:sz="8" w:space="0" w:color="17AE92" w:themeColor="accent1"/>
          <w:right w:val="nil"/>
          <w:insideH w:val="nil"/>
          <w:insideV w:val="nil"/>
        </w:tcBorders>
      </w:tcPr>
    </w:tblStylePr>
    <w:tblStylePr w:type="lastRow">
      <w:pPr>
        <w:spacing w:before="0" w:after="0" w:line="240" w:lineRule="auto"/>
      </w:pPr>
      <w:rPr>
        <w:b/>
        <w:bCs/>
      </w:rPr>
      <w:tblPr/>
      <w:tcPr>
        <w:tcBorders>
          <w:top w:val="single" w:sz="8" w:space="0" w:color="17AE92" w:themeColor="accent1"/>
          <w:left w:val="nil"/>
          <w:bottom w:val="single" w:sz="8" w:space="0" w:color="17AE9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AF6EA" w:themeFill="accent1" w:themeFillTint="3F"/>
      </w:tcPr>
    </w:tblStylePr>
    <w:tblStylePr w:type="band1Horz">
      <w:tblPr/>
      <w:tcPr>
        <w:tcBorders>
          <w:left w:val="nil"/>
          <w:right w:val="nil"/>
          <w:insideH w:val="nil"/>
          <w:insideV w:val="nil"/>
        </w:tcBorders>
        <w:shd w:val="clear" w:color="auto" w:fill="BAF6EA" w:themeFill="accent1" w:themeFillTint="3F"/>
      </w:tcPr>
    </w:tblStylePr>
  </w:style>
  <w:style w:type="table" w:styleId="LightShading-Accent2">
    <w:name w:val="Light Shading Accent 2"/>
    <w:basedOn w:val="TableNormal"/>
    <w:uiPriority w:val="60"/>
    <w:semiHidden/>
    <w:unhideWhenUsed/>
    <w:rsid w:val="002C2563"/>
    <w:pPr>
      <w:spacing w:after="0" w:line="240" w:lineRule="auto"/>
    </w:pPr>
    <w:rPr>
      <w:color w:val="DE7B09" w:themeColor="accent2" w:themeShade="BF"/>
    </w:rPr>
    <w:tblPr>
      <w:tblStyleRowBandSize w:val="1"/>
      <w:tblStyleColBandSize w:val="1"/>
      <w:tblBorders>
        <w:top w:val="single" w:sz="8" w:space="0" w:color="F7A23F" w:themeColor="accent2"/>
        <w:bottom w:val="single" w:sz="8" w:space="0" w:color="F7A23F" w:themeColor="accent2"/>
      </w:tblBorders>
    </w:tblPr>
    <w:tblStylePr w:type="firstRow">
      <w:pPr>
        <w:spacing w:before="0" w:after="0" w:line="240" w:lineRule="auto"/>
      </w:pPr>
      <w:rPr>
        <w:b/>
        <w:bCs/>
      </w:rPr>
      <w:tblPr/>
      <w:tcPr>
        <w:tcBorders>
          <w:top w:val="single" w:sz="8" w:space="0" w:color="F7A23F" w:themeColor="accent2"/>
          <w:left w:val="nil"/>
          <w:bottom w:val="single" w:sz="8" w:space="0" w:color="F7A23F" w:themeColor="accent2"/>
          <w:right w:val="nil"/>
          <w:insideH w:val="nil"/>
          <w:insideV w:val="nil"/>
        </w:tcBorders>
      </w:tcPr>
    </w:tblStylePr>
    <w:tblStylePr w:type="lastRow">
      <w:pPr>
        <w:spacing w:before="0" w:after="0" w:line="240" w:lineRule="auto"/>
      </w:pPr>
      <w:rPr>
        <w:b/>
        <w:bCs/>
      </w:rPr>
      <w:tblPr/>
      <w:tcPr>
        <w:tcBorders>
          <w:top w:val="single" w:sz="8" w:space="0" w:color="F7A23F" w:themeColor="accent2"/>
          <w:left w:val="nil"/>
          <w:bottom w:val="single" w:sz="8" w:space="0" w:color="F7A23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7CF" w:themeFill="accent2" w:themeFillTint="3F"/>
      </w:tcPr>
    </w:tblStylePr>
    <w:tblStylePr w:type="band1Horz">
      <w:tblPr/>
      <w:tcPr>
        <w:tcBorders>
          <w:left w:val="nil"/>
          <w:right w:val="nil"/>
          <w:insideH w:val="nil"/>
          <w:insideV w:val="nil"/>
        </w:tcBorders>
        <w:shd w:val="clear" w:color="auto" w:fill="FDE7CF" w:themeFill="accent2" w:themeFillTint="3F"/>
      </w:tcPr>
    </w:tblStylePr>
  </w:style>
  <w:style w:type="table" w:styleId="LightShading-Accent3">
    <w:name w:val="Light Shading Accent 3"/>
    <w:basedOn w:val="TableNormal"/>
    <w:uiPriority w:val="60"/>
    <w:semiHidden/>
    <w:unhideWhenUsed/>
    <w:rsid w:val="002C2563"/>
    <w:pPr>
      <w:spacing w:after="0" w:line="240" w:lineRule="auto"/>
    </w:pPr>
    <w:rPr>
      <w:color w:val="535E62" w:themeColor="accent3" w:themeShade="BF"/>
    </w:rPr>
    <w:tblPr>
      <w:tblStyleRowBandSize w:val="1"/>
      <w:tblStyleColBandSize w:val="1"/>
      <w:tblBorders>
        <w:top w:val="single" w:sz="8" w:space="0" w:color="6F7E84" w:themeColor="accent3"/>
        <w:bottom w:val="single" w:sz="8" w:space="0" w:color="6F7E84" w:themeColor="accent3"/>
      </w:tblBorders>
    </w:tblPr>
    <w:tblStylePr w:type="firstRow">
      <w:pPr>
        <w:spacing w:before="0" w:after="0" w:line="240" w:lineRule="auto"/>
      </w:pPr>
      <w:rPr>
        <w:b/>
        <w:bCs/>
      </w:rPr>
      <w:tblPr/>
      <w:tcPr>
        <w:tcBorders>
          <w:top w:val="single" w:sz="8" w:space="0" w:color="6F7E84" w:themeColor="accent3"/>
          <w:left w:val="nil"/>
          <w:bottom w:val="single" w:sz="8" w:space="0" w:color="6F7E84" w:themeColor="accent3"/>
          <w:right w:val="nil"/>
          <w:insideH w:val="nil"/>
          <w:insideV w:val="nil"/>
        </w:tcBorders>
      </w:tcPr>
    </w:tblStylePr>
    <w:tblStylePr w:type="lastRow">
      <w:pPr>
        <w:spacing w:before="0" w:after="0" w:line="240" w:lineRule="auto"/>
      </w:pPr>
      <w:rPr>
        <w:b/>
        <w:bCs/>
      </w:rPr>
      <w:tblPr/>
      <w:tcPr>
        <w:tcBorders>
          <w:top w:val="single" w:sz="8" w:space="0" w:color="6F7E84" w:themeColor="accent3"/>
          <w:left w:val="nil"/>
          <w:bottom w:val="single" w:sz="8" w:space="0" w:color="6F7E84"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DFE1" w:themeFill="accent3" w:themeFillTint="3F"/>
      </w:tcPr>
    </w:tblStylePr>
    <w:tblStylePr w:type="band1Horz">
      <w:tblPr/>
      <w:tcPr>
        <w:tcBorders>
          <w:left w:val="nil"/>
          <w:right w:val="nil"/>
          <w:insideH w:val="nil"/>
          <w:insideV w:val="nil"/>
        </w:tcBorders>
        <w:shd w:val="clear" w:color="auto" w:fill="DBDFE1" w:themeFill="accent3" w:themeFillTint="3F"/>
      </w:tcPr>
    </w:tblStylePr>
  </w:style>
  <w:style w:type="table" w:styleId="LightShading-Accent4">
    <w:name w:val="Light Shading Accent 4"/>
    <w:basedOn w:val="TableNormal"/>
    <w:uiPriority w:val="60"/>
    <w:semiHidden/>
    <w:unhideWhenUsed/>
    <w:rsid w:val="002C2563"/>
    <w:pPr>
      <w:spacing w:after="0" w:line="240" w:lineRule="auto"/>
    </w:pPr>
    <w:rPr>
      <w:color w:val="11698B" w:themeColor="accent4" w:themeShade="BF"/>
    </w:rPr>
    <w:tblPr>
      <w:tblStyleRowBandSize w:val="1"/>
      <w:tblStyleColBandSize w:val="1"/>
      <w:tblBorders>
        <w:top w:val="single" w:sz="8" w:space="0" w:color="178DBB" w:themeColor="accent4"/>
        <w:bottom w:val="single" w:sz="8" w:space="0" w:color="178DBB" w:themeColor="accent4"/>
      </w:tblBorders>
    </w:tblPr>
    <w:tblStylePr w:type="firstRow">
      <w:pPr>
        <w:spacing w:before="0" w:after="0" w:line="240" w:lineRule="auto"/>
      </w:pPr>
      <w:rPr>
        <w:b/>
        <w:bCs/>
      </w:rPr>
      <w:tblPr/>
      <w:tcPr>
        <w:tcBorders>
          <w:top w:val="single" w:sz="8" w:space="0" w:color="178DBB" w:themeColor="accent4"/>
          <w:left w:val="nil"/>
          <w:bottom w:val="single" w:sz="8" w:space="0" w:color="178DBB" w:themeColor="accent4"/>
          <w:right w:val="nil"/>
          <w:insideH w:val="nil"/>
          <w:insideV w:val="nil"/>
        </w:tcBorders>
      </w:tcPr>
    </w:tblStylePr>
    <w:tblStylePr w:type="lastRow">
      <w:pPr>
        <w:spacing w:before="0" w:after="0" w:line="240" w:lineRule="auto"/>
      </w:pPr>
      <w:rPr>
        <w:b/>
        <w:bCs/>
      </w:rPr>
      <w:tblPr/>
      <w:tcPr>
        <w:tcBorders>
          <w:top w:val="single" w:sz="8" w:space="0" w:color="178DBB" w:themeColor="accent4"/>
          <w:left w:val="nil"/>
          <w:bottom w:val="single" w:sz="8" w:space="0" w:color="178DB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CE6F7" w:themeFill="accent4" w:themeFillTint="3F"/>
      </w:tcPr>
    </w:tblStylePr>
    <w:tblStylePr w:type="band1Horz">
      <w:tblPr/>
      <w:tcPr>
        <w:tcBorders>
          <w:left w:val="nil"/>
          <w:right w:val="nil"/>
          <w:insideH w:val="nil"/>
          <w:insideV w:val="nil"/>
        </w:tcBorders>
        <w:shd w:val="clear" w:color="auto" w:fill="BCE6F7" w:themeFill="accent4" w:themeFillTint="3F"/>
      </w:tcPr>
    </w:tblStylePr>
  </w:style>
  <w:style w:type="table" w:styleId="LightShading-Accent5">
    <w:name w:val="Light Shading Accent 5"/>
    <w:basedOn w:val="TableNormal"/>
    <w:uiPriority w:val="60"/>
    <w:semiHidden/>
    <w:unhideWhenUsed/>
    <w:rsid w:val="002C2563"/>
    <w:pPr>
      <w:spacing w:after="0" w:line="240" w:lineRule="auto"/>
    </w:pPr>
    <w:rPr>
      <w:color w:val="C52A1F" w:themeColor="accent5" w:themeShade="BF"/>
    </w:rPr>
    <w:tblPr>
      <w:tblStyleRowBandSize w:val="1"/>
      <w:tblStyleColBandSize w:val="1"/>
      <w:tblBorders>
        <w:top w:val="single" w:sz="8" w:space="0" w:color="E3584E" w:themeColor="accent5"/>
        <w:bottom w:val="single" w:sz="8" w:space="0" w:color="E3584E" w:themeColor="accent5"/>
      </w:tblBorders>
    </w:tblPr>
    <w:tblStylePr w:type="firstRow">
      <w:pPr>
        <w:spacing w:before="0" w:after="0" w:line="240" w:lineRule="auto"/>
      </w:pPr>
      <w:rPr>
        <w:b/>
        <w:bCs/>
      </w:rPr>
      <w:tblPr/>
      <w:tcPr>
        <w:tcBorders>
          <w:top w:val="single" w:sz="8" w:space="0" w:color="E3584E" w:themeColor="accent5"/>
          <w:left w:val="nil"/>
          <w:bottom w:val="single" w:sz="8" w:space="0" w:color="E3584E" w:themeColor="accent5"/>
          <w:right w:val="nil"/>
          <w:insideH w:val="nil"/>
          <w:insideV w:val="nil"/>
        </w:tcBorders>
      </w:tcPr>
    </w:tblStylePr>
    <w:tblStylePr w:type="lastRow">
      <w:pPr>
        <w:spacing w:before="0" w:after="0" w:line="240" w:lineRule="auto"/>
      </w:pPr>
      <w:rPr>
        <w:b/>
        <w:bCs/>
      </w:rPr>
      <w:tblPr/>
      <w:tcPr>
        <w:tcBorders>
          <w:top w:val="single" w:sz="8" w:space="0" w:color="E3584E" w:themeColor="accent5"/>
          <w:left w:val="nil"/>
          <w:bottom w:val="single" w:sz="8" w:space="0" w:color="E3584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D5D3" w:themeFill="accent5" w:themeFillTint="3F"/>
      </w:tcPr>
    </w:tblStylePr>
    <w:tblStylePr w:type="band1Horz">
      <w:tblPr/>
      <w:tcPr>
        <w:tcBorders>
          <w:left w:val="nil"/>
          <w:right w:val="nil"/>
          <w:insideH w:val="nil"/>
          <w:insideV w:val="nil"/>
        </w:tcBorders>
        <w:shd w:val="clear" w:color="auto" w:fill="F8D5D3" w:themeFill="accent5" w:themeFillTint="3F"/>
      </w:tcPr>
    </w:tblStylePr>
  </w:style>
  <w:style w:type="table" w:styleId="LightShading-Accent6">
    <w:name w:val="Light Shading Accent 6"/>
    <w:basedOn w:val="TableNormal"/>
    <w:uiPriority w:val="60"/>
    <w:semiHidden/>
    <w:unhideWhenUsed/>
    <w:rsid w:val="002C2563"/>
    <w:pPr>
      <w:spacing w:after="0" w:line="240" w:lineRule="auto"/>
    </w:pPr>
    <w:rPr>
      <w:color w:val="528633" w:themeColor="accent6" w:themeShade="BF"/>
    </w:rPr>
    <w:tblPr>
      <w:tblStyleRowBandSize w:val="1"/>
      <w:tblStyleColBandSize w:val="1"/>
      <w:tblBorders>
        <w:top w:val="single" w:sz="8" w:space="0" w:color="6FB344" w:themeColor="accent6"/>
        <w:bottom w:val="single" w:sz="8" w:space="0" w:color="6FB344" w:themeColor="accent6"/>
      </w:tblBorders>
    </w:tblPr>
    <w:tblStylePr w:type="firstRow">
      <w:pPr>
        <w:spacing w:before="0" w:after="0" w:line="240" w:lineRule="auto"/>
      </w:pPr>
      <w:rPr>
        <w:b/>
        <w:bCs/>
      </w:rPr>
      <w:tblPr/>
      <w:tcPr>
        <w:tcBorders>
          <w:top w:val="single" w:sz="8" w:space="0" w:color="6FB344" w:themeColor="accent6"/>
          <w:left w:val="nil"/>
          <w:bottom w:val="single" w:sz="8" w:space="0" w:color="6FB344" w:themeColor="accent6"/>
          <w:right w:val="nil"/>
          <w:insideH w:val="nil"/>
          <w:insideV w:val="nil"/>
        </w:tcBorders>
      </w:tcPr>
    </w:tblStylePr>
    <w:tblStylePr w:type="lastRow">
      <w:pPr>
        <w:spacing w:before="0" w:after="0" w:line="240" w:lineRule="auto"/>
      </w:pPr>
      <w:rPr>
        <w:b/>
        <w:bCs/>
      </w:rPr>
      <w:tblPr/>
      <w:tcPr>
        <w:tcBorders>
          <w:top w:val="single" w:sz="8" w:space="0" w:color="6FB344" w:themeColor="accent6"/>
          <w:left w:val="nil"/>
          <w:bottom w:val="single" w:sz="8" w:space="0" w:color="6FB34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DCF" w:themeFill="accent6" w:themeFillTint="3F"/>
      </w:tcPr>
    </w:tblStylePr>
    <w:tblStylePr w:type="band1Horz">
      <w:tblPr/>
      <w:tcPr>
        <w:tcBorders>
          <w:left w:val="nil"/>
          <w:right w:val="nil"/>
          <w:insideH w:val="nil"/>
          <w:insideV w:val="nil"/>
        </w:tcBorders>
        <w:shd w:val="clear" w:color="auto" w:fill="DBEDCF" w:themeFill="accent6" w:themeFillTint="3F"/>
      </w:tcPr>
    </w:tblStylePr>
  </w:style>
  <w:style w:type="character" w:styleId="LineNumber">
    <w:name w:val="line number"/>
    <w:basedOn w:val="DefaultParagraphFont"/>
    <w:uiPriority w:val="99"/>
    <w:semiHidden/>
    <w:unhideWhenUsed/>
    <w:rsid w:val="002C2563"/>
  </w:style>
  <w:style w:type="paragraph" w:styleId="List">
    <w:name w:val="List"/>
    <w:basedOn w:val="Normal"/>
    <w:uiPriority w:val="99"/>
    <w:semiHidden/>
    <w:unhideWhenUsed/>
    <w:rsid w:val="002C2563"/>
    <w:pPr>
      <w:ind w:left="360" w:hanging="360"/>
      <w:contextualSpacing/>
    </w:pPr>
  </w:style>
  <w:style w:type="paragraph" w:styleId="List2">
    <w:name w:val="List 2"/>
    <w:basedOn w:val="Normal"/>
    <w:uiPriority w:val="99"/>
    <w:semiHidden/>
    <w:unhideWhenUsed/>
    <w:rsid w:val="002C2563"/>
    <w:pPr>
      <w:ind w:left="720" w:hanging="360"/>
      <w:contextualSpacing/>
    </w:pPr>
  </w:style>
  <w:style w:type="paragraph" w:styleId="List3">
    <w:name w:val="List 3"/>
    <w:basedOn w:val="Normal"/>
    <w:uiPriority w:val="99"/>
    <w:semiHidden/>
    <w:unhideWhenUsed/>
    <w:rsid w:val="002C2563"/>
    <w:pPr>
      <w:ind w:left="1080" w:hanging="360"/>
      <w:contextualSpacing/>
    </w:pPr>
  </w:style>
  <w:style w:type="paragraph" w:styleId="List4">
    <w:name w:val="List 4"/>
    <w:basedOn w:val="Normal"/>
    <w:uiPriority w:val="99"/>
    <w:semiHidden/>
    <w:unhideWhenUsed/>
    <w:rsid w:val="002C2563"/>
    <w:pPr>
      <w:ind w:left="1440" w:hanging="360"/>
      <w:contextualSpacing/>
    </w:pPr>
  </w:style>
  <w:style w:type="paragraph" w:styleId="List5">
    <w:name w:val="List 5"/>
    <w:basedOn w:val="Normal"/>
    <w:uiPriority w:val="99"/>
    <w:semiHidden/>
    <w:unhideWhenUsed/>
    <w:rsid w:val="002C2563"/>
    <w:pPr>
      <w:ind w:left="1800" w:hanging="360"/>
      <w:contextualSpacing/>
    </w:pPr>
  </w:style>
  <w:style w:type="paragraph" w:styleId="ListBullet">
    <w:name w:val="List Bullet"/>
    <w:basedOn w:val="Normal"/>
    <w:uiPriority w:val="99"/>
    <w:semiHidden/>
    <w:unhideWhenUsed/>
    <w:rsid w:val="002C2563"/>
    <w:pPr>
      <w:numPr>
        <w:numId w:val="1"/>
      </w:numPr>
      <w:contextualSpacing/>
    </w:pPr>
  </w:style>
  <w:style w:type="paragraph" w:styleId="ListBullet2">
    <w:name w:val="List Bullet 2"/>
    <w:basedOn w:val="Normal"/>
    <w:uiPriority w:val="99"/>
    <w:semiHidden/>
    <w:unhideWhenUsed/>
    <w:rsid w:val="002C2563"/>
    <w:pPr>
      <w:numPr>
        <w:numId w:val="2"/>
      </w:numPr>
      <w:contextualSpacing/>
    </w:pPr>
  </w:style>
  <w:style w:type="paragraph" w:styleId="ListBullet3">
    <w:name w:val="List Bullet 3"/>
    <w:basedOn w:val="Normal"/>
    <w:uiPriority w:val="99"/>
    <w:semiHidden/>
    <w:unhideWhenUsed/>
    <w:rsid w:val="002C2563"/>
    <w:pPr>
      <w:numPr>
        <w:numId w:val="3"/>
      </w:numPr>
      <w:contextualSpacing/>
    </w:pPr>
  </w:style>
  <w:style w:type="paragraph" w:styleId="ListBullet4">
    <w:name w:val="List Bullet 4"/>
    <w:basedOn w:val="Normal"/>
    <w:uiPriority w:val="99"/>
    <w:semiHidden/>
    <w:unhideWhenUsed/>
    <w:rsid w:val="002C2563"/>
    <w:pPr>
      <w:numPr>
        <w:numId w:val="4"/>
      </w:numPr>
      <w:contextualSpacing/>
    </w:pPr>
  </w:style>
  <w:style w:type="paragraph" w:styleId="ListBullet5">
    <w:name w:val="List Bullet 5"/>
    <w:basedOn w:val="Normal"/>
    <w:uiPriority w:val="99"/>
    <w:semiHidden/>
    <w:unhideWhenUsed/>
    <w:rsid w:val="002C2563"/>
    <w:pPr>
      <w:numPr>
        <w:numId w:val="5"/>
      </w:numPr>
      <w:contextualSpacing/>
    </w:pPr>
  </w:style>
  <w:style w:type="paragraph" w:styleId="ListContinue">
    <w:name w:val="List Continue"/>
    <w:basedOn w:val="Normal"/>
    <w:uiPriority w:val="99"/>
    <w:semiHidden/>
    <w:unhideWhenUsed/>
    <w:rsid w:val="002C2563"/>
    <w:pPr>
      <w:spacing w:after="120"/>
      <w:ind w:left="360"/>
      <w:contextualSpacing/>
    </w:pPr>
  </w:style>
  <w:style w:type="paragraph" w:styleId="ListContinue2">
    <w:name w:val="List Continue 2"/>
    <w:basedOn w:val="Normal"/>
    <w:uiPriority w:val="99"/>
    <w:semiHidden/>
    <w:unhideWhenUsed/>
    <w:rsid w:val="002C2563"/>
    <w:pPr>
      <w:spacing w:after="120"/>
      <w:ind w:left="720"/>
      <w:contextualSpacing/>
    </w:pPr>
  </w:style>
  <w:style w:type="paragraph" w:styleId="ListContinue3">
    <w:name w:val="List Continue 3"/>
    <w:basedOn w:val="Normal"/>
    <w:uiPriority w:val="99"/>
    <w:semiHidden/>
    <w:unhideWhenUsed/>
    <w:rsid w:val="002C2563"/>
    <w:pPr>
      <w:spacing w:after="120"/>
      <w:ind w:left="1080"/>
      <w:contextualSpacing/>
    </w:pPr>
  </w:style>
  <w:style w:type="paragraph" w:styleId="ListContinue4">
    <w:name w:val="List Continue 4"/>
    <w:basedOn w:val="Normal"/>
    <w:uiPriority w:val="99"/>
    <w:semiHidden/>
    <w:unhideWhenUsed/>
    <w:rsid w:val="002C2563"/>
    <w:pPr>
      <w:spacing w:after="120"/>
      <w:ind w:left="1440"/>
      <w:contextualSpacing/>
    </w:pPr>
  </w:style>
  <w:style w:type="paragraph" w:styleId="ListContinue5">
    <w:name w:val="List Continue 5"/>
    <w:basedOn w:val="Normal"/>
    <w:uiPriority w:val="99"/>
    <w:semiHidden/>
    <w:unhideWhenUsed/>
    <w:rsid w:val="002C2563"/>
    <w:pPr>
      <w:spacing w:after="120"/>
      <w:ind w:left="1800"/>
      <w:contextualSpacing/>
    </w:pPr>
  </w:style>
  <w:style w:type="paragraph" w:styleId="ListNumber">
    <w:name w:val="List Number"/>
    <w:basedOn w:val="Normal"/>
    <w:uiPriority w:val="99"/>
    <w:semiHidden/>
    <w:unhideWhenUsed/>
    <w:rsid w:val="002C2563"/>
    <w:pPr>
      <w:numPr>
        <w:numId w:val="6"/>
      </w:numPr>
      <w:contextualSpacing/>
    </w:pPr>
  </w:style>
  <w:style w:type="paragraph" w:styleId="ListNumber2">
    <w:name w:val="List Number 2"/>
    <w:basedOn w:val="Normal"/>
    <w:uiPriority w:val="99"/>
    <w:semiHidden/>
    <w:unhideWhenUsed/>
    <w:rsid w:val="002C2563"/>
    <w:pPr>
      <w:numPr>
        <w:numId w:val="7"/>
      </w:numPr>
      <w:contextualSpacing/>
    </w:pPr>
  </w:style>
  <w:style w:type="paragraph" w:styleId="ListNumber3">
    <w:name w:val="List Number 3"/>
    <w:basedOn w:val="Normal"/>
    <w:uiPriority w:val="99"/>
    <w:semiHidden/>
    <w:unhideWhenUsed/>
    <w:rsid w:val="002C2563"/>
    <w:pPr>
      <w:numPr>
        <w:numId w:val="8"/>
      </w:numPr>
      <w:contextualSpacing/>
    </w:pPr>
  </w:style>
  <w:style w:type="paragraph" w:styleId="ListNumber4">
    <w:name w:val="List Number 4"/>
    <w:basedOn w:val="Normal"/>
    <w:uiPriority w:val="99"/>
    <w:semiHidden/>
    <w:unhideWhenUsed/>
    <w:rsid w:val="002C2563"/>
    <w:pPr>
      <w:numPr>
        <w:numId w:val="9"/>
      </w:numPr>
      <w:contextualSpacing/>
    </w:pPr>
  </w:style>
  <w:style w:type="paragraph" w:styleId="ListNumber5">
    <w:name w:val="List Number 5"/>
    <w:basedOn w:val="Normal"/>
    <w:uiPriority w:val="99"/>
    <w:semiHidden/>
    <w:unhideWhenUsed/>
    <w:rsid w:val="002C2563"/>
    <w:pPr>
      <w:numPr>
        <w:numId w:val="10"/>
      </w:numPr>
      <w:contextualSpacing/>
    </w:pPr>
  </w:style>
  <w:style w:type="paragraph" w:styleId="ListParagraph">
    <w:name w:val="List Paragraph"/>
    <w:basedOn w:val="Normal"/>
    <w:uiPriority w:val="34"/>
    <w:unhideWhenUsed/>
    <w:qFormat/>
    <w:rsid w:val="002C2563"/>
    <w:pPr>
      <w:ind w:left="720"/>
      <w:contextualSpacing/>
    </w:pPr>
  </w:style>
  <w:style w:type="table" w:styleId="ListTable1Light">
    <w:name w:val="List Table 1 Light"/>
    <w:basedOn w:val="TableNormal"/>
    <w:uiPriority w:val="46"/>
    <w:rsid w:val="002C2563"/>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C2563"/>
    <w:pPr>
      <w:spacing w:after="0" w:line="240" w:lineRule="auto"/>
    </w:pPr>
    <w:tblPr>
      <w:tblStyleRowBandSize w:val="1"/>
      <w:tblStyleColBandSize w:val="1"/>
    </w:tblPr>
    <w:tblStylePr w:type="firstRow">
      <w:rPr>
        <w:b/>
        <w:bCs/>
      </w:rPr>
      <w:tblPr/>
      <w:tcPr>
        <w:tcBorders>
          <w:bottom w:val="single" w:sz="4" w:space="0" w:color="58E9CD" w:themeColor="accent1" w:themeTint="99"/>
        </w:tcBorders>
      </w:tcPr>
    </w:tblStylePr>
    <w:tblStylePr w:type="lastRow">
      <w:rPr>
        <w:b/>
        <w:bCs/>
      </w:rPr>
      <w:tblPr/>
      <w:tcPr>
        <w:tcBorders>
          <w:top w:val="single" w:sz="4" w:space="0" w:color="58E9CD" w:themeColor="accent1" w:themeTint="99"/>
        </w:tcBorders>
      </w:tcPr>
    </w:tblStylePr>
    <w:tblStylePr w:type="firstCol">
      <w:rPr>
        <w:b/>
        <w:bCs/>
      </w:rPr>
    </w:tblStylePr>
    <w:tblStylePr w:type="lastCol">
      <w:rPr>
        <w:b/>
        <w:bCs/>
      </w:rPr>
    </w:tblStylePr>
    <w:tblStylePr w:type="band1Vert">
      <w:tblPr/>
      <w:tcPr>
        <w:shd w:val="clear" w:color="auto" w:fill="C7F7EE" w:themeFill="accent1" w:themeFillTint="33"/>
      </w:tcPr>
    </w:tblStylePr>
    <w:tblStylePr w:type="band1Horz">
      <w:tblPr/>
      <w:tcPr>
        <w:shd w:val="clear" w:color="auto" w:fill="C7F7EE" w:themeFill="accent1" w:themeFillTint="33"/>
      </w:tcPr>
    </w:tblStylePr>
  </w:style>
  <w:style w:type="table" w:styleId="ListTable1Light-Accent2">
    <w:name w:val="List Table 1 Light Accent 2"/>
    <w:basedOn w:val="TableNormal"/>
    <w:uiPriority w:val="46"/>
    <w:rsid w:val="002C2563"/>
    <w:pPr>
      <w:spacing w:after="0" w:line="240" w:lineRule="auto"/>
    </w:pPr>
    <w:tblPr>
      <w:tblStyleRowBandSize w:val="1"/>
      <w:tblStyleColBandSize w:val="1"/>
    </w:tblPr>
    <w:tblStylePr w:type="firstRow">
      <w:rPr>
        <w:b/>
        <w:bCs/>
      </w:rPr>
      <w:tblPr/>
      <w:tcPr>
        <w:tcBorders>
          <w:bottom w:val="single" w:sz="4" w:space="0" w:color="FAC78B" w:themeColor="accent2" w:themeTint="99"/>
        </w:tcBorders>
      </w:tcPr>
    </w:tblStylePr>
    <w:tblStylePr w:type="lastRow">
      <w:rPr>
        <w:b/>
        <w:bCs/>
      </w:rPr>
      <w:tblPr/>
      <w:tcPr>
        <w:tcBorders>
          <w:top w:val="single" w:sz="4" w:space="0" w:color="FAC78B" w:themeColor="accent2" w:themeTint="99"/>
        </w:tcBorders>
      </w:tcPr>
    </w:tblStylePr>
    <w:tblStylePr w:type="firstCol">
      <w:rPr>
        <w:b/>
        <w:bCs/>
      </w:rPr>
    </w:tblStylePr>
    <w:tblStylePr w:type="lastCol">
      <w:rPr>
        <w:b/>
        <w:bCs/>
      </w:rPr>
    </w:tblStylePr>
    <w:tblStylePr w:type="band1Vert">
      <w:tblPr/>
      <w:tcPr>
        <w:shd w:val="clear" w:color="auto" w:fill="FDECD8" w:themeFill="accent2" w:themeFillTint="33"/>
      </w:tcPr>
    </w:tblStylePr>
    <w:tblStylePr w:type="band1Horz">
      <w:tblPr/>
      <w:tcPr>
        <w:shd w:val="clear" w:color="auto" w:fill="FDECD8" w:themeFill="accent2" w:themeFillTint="33"/>
      </w:tcPr>
    </w:tblStylePr>
  </w:style>
  <w:style w:type="table" w:styleId="ListTable1Light-Accent3">
    <w:name w:val="List Table 1 Light Accent 3"/>
    <w:basedOn w:val="TableNormal"/>
    <w:uiPriority w:val="46"/>
    <w:rsid w:val="002C2563"/>
    <w:pPr>
      <w:spacing w:after="0" w:line="240" w:lineRule="auto"/>
    </w:pPr>
    <w:tblPr>
      <w:tblStyleRowBandSize w:val="1"/>
      <w:tblStyleColBandSize w:val="1"/>
    </w:tblPr>
    <w:tblStylePr w:type="firstRow">
      <w:rPr>
        <w:b/>
        <w:bCs/>
      </w:rPr>
      <w:tblPr/>
      <w:tcPr>
        <w:tcBorders>
          <w:bottom w:val="single" w:sz="4" w:space="0" w:color="A7B1B5" w:themeColor="accent3" w:themeTint="99"/>
        </w:tcBorders>
      </w:tcPr>
    </w:tblStylePr>
    <w:tblStylePr w:type="lastRow">
      <w:rPr>
        <w:b/>
        <w:bCs/>
      </w:rPr>
      <w:tblPr/>
      <w:tcPr>
        <w:tcBorders>
          <w:top w:val="single" w:sz="4" w:space="0" w:color="A7B1B5" w:themeColor="accent3" w:themeTint="99"/>
        </w:tcBorders>
      </w:tcPr>
    </w:tblStylePr>
    <w:tblStylePr w:type="firstCol">
      <w:rPr>
        <w:b/>
        <w:bCs/>
      </w:rPr>
    </w:tblStylePr>
    <w:tblStylePr w:type="lastCol">
      <w:rPr>
        <w:b/>
        <w:bCs/>
      </w:rPr>
    </w:tblStylePr>
    <w:tblStylePr w:type="band1Vert">
      <w:tblPr/>
      <w:tcPr>
        <w:shd w:val="clear" w:color="auto" w:fill="E1E5E6" w:themeFill="accent3" w:themeFillTint="33"/>
      </w:tcPr>
    </w:tblStylePr>
    <w:tblStylePr w:type="band1Horz">
      <w:tblPr/>
      <w:tcPr>
        <w:shd w:val="clear" w:color="auto" w:fill="E1E5E6" w:themeFill="accent3" w:themeFillTint="33"/>
      </w:tcPr>
    </w:tblStylePr>
  </w:style>
  <w:style w:type="table" w:styleId="ListTable1Light-Accent4">
    <w:name w:val="List Table 1 Light Accent 4"/>
    <w:basedOn w:val="TableNormal"/>
    <w:uiPriority w:val="46"/>
    <w:rsid w:val="002C2563"/>
    <w:pPr>
      <w:spacing w:after="0" w:line="240" w:lineRule="auto"/>
    </w:pPr>
    <w:tblPr>
      <w:tblStyleRowBandSize w:val="1"/>
      <w:tblStyleColBandSize w:val="1"/>
    </w:tblPr>
    <w:tblStylePr w:type="firstRow">
      <w:rPr>
        <w:b/>
        <w:bCs/>
      </w:rPr>
      <w:tblPr/>
      <w:tcPr>
        <w:tcBorders>
          <w:bottom w:val="single" w:sz="4" w:space="0" w:color="5EC3EB" w:themeColor="accent4" w:themeTint="99"/>
        </w:tcBorders>
      </w:tcPr>
    </w:tblStylePr>
    <w:tblStylePr w:type="lastRow">
      <w:rPr>
        <w:b/>
        <w:bCs/>
      </w:rPr>
      <w:tblPr/>
      <w:tcPr>
        <w:tcBorders>
          <w:top w:val="single" w:sz="4" w:space="0" w:color="5EC3EB" w:themeColor="accent4" w:themeTint="99"/>
        </w:tcBorders>
      </w:tc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styleId="ListTable1Light-Accent5">
    <w:name w:val="List Table 1 Light Accent 5"/>
    <w:basedOn w:val="TableNormal"/>
    <w:uiPriority w:val="46"/>
    <w:rsid w:val="002C2563"/>
    <w:pPr>
      <w:spacing w:after="0" w:line="240" w:lineRule="auto"/>
    </w:pPr>
    <w:tblPr>
      <w:tblStyleRowBandSize w:val="1"/>
      <w:tblStyleColBandSize w:val="1"/>
    </w:tblPr>
    <w:tblStylePr w:type="firstRow">
      <w:rPr>
        <w:b/>
        <w:bCs/>
      </w:rPr>
      <w:tblPr/>
      <w:tcPr>
        <w:tcBorders>
          <w:bottom w:val="single" w:sz="4" w:space="0" w:color="EE9A94" w:themeColor="accent5" w:themeTint="99"/>
        </w:tcBorders>
      </w:tcPr>
    </w:tblStylePr>
    <w:tblStylePr w:type="lastRow">
      <w:rPr>
        <w:b/>
        <w:bCs/>
      </w:rPr>
      <w:tblPr/>
      <w:tcPr>
        <w:tcBorders>
          <w:top w:val="single" w:sz="4" w:space="0" w:color="EE9A94" w:themeColor="accent5" w:themeTint="99"/>
        </w:tcBorders>
      </w:tc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styleId="ListTable1Light-Accent6">
    <w:name w:val="List Table 1 Light Accent 6"/>
    <w:basedOn w:val="TableNormal"/>
    <w:uiPriority w:val="46"/>
    <w:rsid w:val="002C2563"/>
    <w:pPr>
      <w:spacing w:after="0" w:line="240" w:lineRule="auto"/>
    </w:pPr>
    <w:tblPr>
      <w:tblStyleRowBandSize w:val="1"/>
      <w:tblStyleColBandSize w:val="1"/>
    </w:tblPr>
    <w:tblStylePr w:type="firstRow">
      <w:rPr>
        <w:b/>
        <w:bCs/>
      </w:rPr>
      <w:tblPr/>
      <w:tcPr>
        <w:tcBorders>
          <w:bottom w:val="single" w:sz="4" w:space="0" w:color="A7D38C" w:themeColor="accent6" w:themeTint="99"/>
        </w:tcBorders>
      </w:tcPr>
    </w:tblStylePr>
    <w:tblStylePr w:type="lastRow">
      <w:rPr>
        <w:b/>
        <w:bCs/>
      </w:rPr>
      <w:tblPr/>
      <w:tcPr>
        <w:tcBorders>
          <w:top w:val="single" w:sz="4" w:space="0" w:color="A7D38C" w:themeColor="accent6" w:themeTint="99"/>
        </w:tcBorders>
      </w:tc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styleId="ListTable2">
    <w:name w:val="List Table 2"/>
    <w:basedOn w:val="TableNormal"/>
    <w:uiPriority w:val="47"/>
    <w:rsid w:val="002C2563"/>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C2563"/>
    <w:pPr>
      <w:spacing w:after="0" w:line="240" w:lineRule="auto"/>
    </w:pPr>
    <w:tblPr>
      <w:tblStyleRowBandSize w:val="1"/>
      <w:tblStyleColBandSize w:val="1"/>
      <w:tblBorders>
        <w:top w:val="single" w:sz="4" w:space="0" w:color="58E9CD" w:themeColor="accent1" w:themeTint="99"/>
        <w:bottom w:val="single" w:sz="4" w:space="0" w:color="58E9CD" w:themeColor="accent1" w:themeTint="99"/>
        <w:insideH w:val="single" w:sz="4" w:space="0" w:color="58E9C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7F7EE" w:themeFill="accent1" w:themeFillTint="33"/>
      </w:tcPr>
    </w:tblStylePr>
    <w:tblStylePr w:type="band1Horz">
      <w:tblPr/>
      <w:tcPr>
        <w:shd w:val="clear" w:color="auto" w:fill="C7F7EE" w:themeFill="accent1" w:themeFillTint="33"/>
      </w:tcPr>
    </w:tblStylePr>
  </w:style>
  <w:style w:type="table" w:styleId="ListTable2-Accent2">
    <w:name w:val="List Table 2 Accent 2"/>
    <w:basedOn w:val="TableNormal"/>
    <w:uiPriority w:val="47"/>
    <w:rsid w:val="002C2563"/>
    <w:pPr>
      <w:spacing w:after="0" w:line="240" w:lineRule="auto"/>
    </w:pPr>
    <w:tblPr>
      <w:tblStyleRowBandSize w:val="1"/>
      <w:tblStyleColBandSize w:val="1"/>
      <w:tblBorders>
        <w:top w:val="single" w:sz="4" w:space="0" w:color="FAC78B" w:themeColor="accent2" w:themeTint="99"/>
        <w:bottom w:val="single" w:sz="4" w:space="0" w:color="FAC78B" w:themeColor="accent2" w:themeTint="99"/>
        <w:insideH w:val="single" w:sz="4" w:space="0" w:color="FAC78B"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CD8" w:themeFill="accent2" w:themeFillTint="33"/>
      </w:tcPr>
    </w:tblStylePr>
    <w:tblStylePr w:type="band1Horz">
      <w:tblPr/>
      <w:tcPr>
        <w:shd w:val="clear" w:color="auto" w:fill="FDECD8" w:themeFill="accent2" w:themeFillTint="33"/>
      </w:tcPr>
    </w:tblStylePr>
  </w:style>
  <w:style w:type="table" w:styleId="ListTable2-Accent3">
    <w:name w:val="List Table 2 Accent 3"/>
    <w:basedOn w:val="TableNormal"/>
    <w:uiPriority w:val="47"/>
    <w:rsid w:val="002C2563"/>
    <w:pPr>
      <w:spacing w:after="0" w:line="240" w:lineRule="auto"/>
    </w:pPr>
    <w:tblPr>
      <w:tblStyleRowBandSize w:val="1"/>
      <w:tblStyleColBandSize w:val="1"/>
      <w:tblBorders>
        <w:top w:val="single" w:sz="4" w:space="0" w:color="A7B1B5" w:themeColor="accent3" w:themeTint="99"/>
        <w:bottom w:val="single" w:sz="4" w:space="0" w:color="A7B1B5" w:themeColor="accent3" w:themeTint="99"/>
        <w:insideH w:val="single" w:sz="4" w:space="0" w:color="A7B1B5"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E5E6" w:themeFill="accent3" w:themeFillTint="33"/>
      </w:tcPr>
    </w:tblStylePr>
    <w:tblStylePr w:type="band1Horz">
      <w:tblPr/>
      <w:tcPr>
        <w:shd w:val="clear" w:color="auto" w:fill="E1E5E6" w:themeFill="accent3" w:themeFillTint="33"/>
      </w:tcPr>
    </w:tblStylePr>
  </w:style>
  <w:style w:type="table" w:styleId="ListTable2-Accent4">
    <w:name w:val="List Table 2 Accent 4"/>
    <w:basedOn w:val="TableNormal"/>
    <w:uiPriority w:val="47"/>
    <w:rsid w:val="002C2563"/>
    <w:pPr>
      <w:spacing w:after="0" w:line="240" w:lineRule="auto"/>
    </w:pPr>
    <w:tblPr>
      <w:tblStyleRowBandSize w:val="1"/>
      <w:tblStyleColBandSize w:val="1"/>
      <w:tblBorders>
        <w:top w:val="single" w:sz="4" w:space="0" w:color="5EC3EB" w:themeColor="accent4" w:themeTint="99"/>
        <w:bottom w:val="single" w:sz="4" w:space="0" w:color="5EC3EB" w:themeColor="accent4" w:themeTint="99"/>
        <w:insideH w:val="single" w:sz="4" w:space="0" w:color="5EC3EB"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styleId="ListTable2-Accent5">
    <w:name w:val="List Table 2 Accent 5"/>
    <w:basedOn w:val="TableNormal"/>
    <w:uiPriority w:val="47"/>
    <w:rsid w:val="002C2563"/>
    <w:pPr>
      <w:spacing w:after="0" w:line="240" w:lineRule="auto"/>
    </w:pPr>
    <w:tblPr>
      <w:tblStyleRowBandSize w:val="1"/>
      <w:tblStyleColBandSize w:val="1"/>
      <w:tblBorders>
        <w:top w:val="single" w:sz="4" w:space="0" w:color="EE9A94" w:themeColor="accent5" w:themeTint="99"/>
        <w:bottom w:val="single" w:sz="4" w:space="0" w:color="EE9A94" w:themeColor="accent5" w:themeTint="99"/>
        <w:insideH w:val="single" w:sz="4" w:space="0" w:color="EE9A9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styleId="ListTable2-Accent6">
    <w:name w:val="List Table 2 Accent 6"/>
    <w:basedOn w:val="TableNormal"/>
    <w:uiPriority w:val="47"/>
    <w:rsid w:val="002C2563"/>
    <w:pPr>
      <w:spacing w:after="0" w:line="240" w:lineRule="auto"/>
    </w:pPr>
    <w:tblPr>
      <w:tblStyleRowBandSize w:val="1"/>
      <w:tblStyleColBandSize w:val="1"/>
      <w:tblBorders>
        <w:top w:val="single" w:sz="4" w:space="0" w:color="A7D38C" w:themeColor="accent6" w:themeTint="99"/>
        <w:bottom w:val="single" w:sz="4" w:space="0" w:color="A7D38C" w:themeColor="accent6" w:themeTint="99"/>
        <w:insideH w:val="single" w:sz="4" w:space="0" w:color="A7D38C"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styleId="ListTable3">
    <w:name w:val="List Table 3"/>
    <w:basedOn w:val="TableNormal"/>
    <w:uiPriority w:val="48"/>
    <w:rsid w:val="002C2563"/>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C2563"/>
    <w:pPr>
      <w:spacing w:after="0" w:line="240" w:lineRule="auto"/>
    </w:pPr>
    <w:tblPr>
      <w:tblStyleRowBandSize w:val="1"/>
      <w:tblStyleColBandSize w:val="1"/>
      <w:tblBorders>
        <w:top w:val="single" w:sz="4" w:space="0" w:color="17AE92" w:themeColor="accent1"/>
        <w:left w:val="single" w:sz="4" w:space="0" w:color="17AE92" w:themeColor="accent1"/>
        <w:bottom w:val="single" w:sz="4" w:space="0" w:color="17AE92" w:themeColor="accent1"/>
        <w:right w:val="single" w:sz="4" w:space="0" w:color="17AE92" w:themeColor="accent1"/>
      </w:tblBorders>
    </w:tblPr>
    <w:tblStylePr w:type="firstRow">
      <w:rPr>
        <w:b/>
        <w:bCs/>
        <w:color w:val="FFFFFF" w:themeColor="background1"/>
      </w:rPr>
      <w:tblPr/>
      <w:tcPr>
        <w:shd w:val="clear" w:color="auto" w:fill="17AE92" w:themeFill="accent1"/>
      </w:tcPr>
    </w:tblStylePr>
    <w:tblStylePr w:type="lastRow">
      <w:rPr>
        <w:b/>
        <w:bCs/>
      </w:rPr>
      <w:tblPr/>
      <w:tcPr>
        <w:tcBorders>
          <w:top w:val="double" w:sz="4" w:space="0" w:color="17AE9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AE92" w:themeColor="accent1"/>
          <w:right w:val="single" w:sz="4" w:space="0" w:color="17AE92" w:themeColor="accent1"/>
        </w:tcBorders>
      </w:tcPr>
    </w:tblStylePr>
    <w:tblStylePr w:type="band1Horz">
      <w:tblPr/>
      <w:tcPr>
        <w:tcBorders>
          <w:top w:val="single" w:sz="4" w:space="0" w:color="17AE92" w:themeColor="accent1"/>
          <w:bottom w:val="single" w:sz="4" w:space="0" w:color="17AE9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AE92" w:themeColor="accent1"/>
          <w:left w:val="nil"/>
        </w:tcBorders>
      </w:tcPr>
    </w:tblStylePr>
    <w:tblStylePr w:type="swCell">
      <w:tblPr/>
      <w:tcPr>
        <w:tcBorders>
          <w:top w:val="double" w:sz="4" w:space="0" w:color="17AE92" w:themeColor="accent1"/>
          <w:right w:val="nil"/>
        </w:tcBorders>
      </w:tcPr>
    </w:tblStylePr>
  </w:style>
  <w:style w:type="table" w:styleId="ListTable3-Accent2">
    <w:name w:val="List Table 3 Accent 2"/>
    <w:basedOn w:val="TableNormal"/>
    <w:uiPriority w:val="48"/>
    <w:rsid w:val="002C2563"/>
    <w:pPr>
      <w:spacing w:after="0" w:line="240" w:lineRule="auto"/>
    </w:pPr>
    <w:tblPr>
      <w:tblStyleRowBandSize w:val="1"/>
      <w:tblStyleColBandSize w:val="1"/>
      <w:tblBorders>
        <w:top w:val="single" w:sz="4" w:space="0" w:color="F7A23F" w:themeColor="accent2"/>
        <w:left w:val="single" w:sz="4" w:space="0" w:color="F7A23F" w:themeColor="accent2"/>
        <w:bottom w:val="single" w:sz="4" w:space="0" w:color="F7A23F" w:themeColor="accent2"/>
        <w:right w:val="single" w:sz="4" w:space="0" w:color="F7A23F" w:themeColor="accent2"/>
      </w:tblBorders>
    </w:tblPr>
    <w:tblStylePr w:type="firstRow">
      <w:rPr>
        <w:b/>
        <w:bCs/>
        <w:color w:val="FFFFFF" w:themeColor="background1"/>
      </w:rPr>
      <w:tblPr/>
      <w:tcPr>
        <w:shd w:val="clear" w:color="auto" w:fill="F7A23F" w:themeFill="accent2"/>
      </w:tcPr>
    </w:tblStylePr>
    <w:tblStylePr w:type="lastRow">
      <w:rPr>
        <w:b/>
        <w:bCs/>
      </w:rPr>
      <w:tblPr/>
      <w:tcPr>
        <w:tcBorders>
          <w:top w:val="double" w:sz="4" w:space="0" w:color="F7A23F"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A23F" w:themeColor="accent2"/>
          <w:right w:val="single" w:sz="4" w:space="0" w:color="F7A23F" w:themeColor="accent2"/>
        </w:tcBorders>
      </w:tcPr>
    </w:tblStylePr>
    <w:tblStylePr w:type="band1Horz">
      <w:tblPr/>
      <w:tcPr>
        <w:tcBorders>
          <w:top w:val="single" w:sz="4" w:space="0" w:color="F7A23F" w:themeColor="accent2"/>
          <w:bottom w:val="single" w:sz="4" w:space="0" w:color="F7A23F"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A23F" w:themeColor="accent2"/>
          <w:left w:val="nil"/>
        </w:tcBorders>
      </w:tcPr>
    </w:tblStylePr>
    <w:tblStylePr w:type="swCell">
      <w:tblPr/>
      <w:tcPr>
        <w:tcBorders>
          <w:top w:val="double" w:sz="4" w:space="0" w:color="F7A23F" w:themeColor="accent2"/>
          <w:right w:val="nil"/>
        </w:tcBorders>
      </w:tcPr>
    </w:tblStylePr>
  </w:style>
  <w:style w:type="table" w:styleId="ListTable3-Accent3">
    <w:name w:val="List Table 3 Accent 3"/>
    <w:basedOn w:val="TableNormal"/>
    <w:uiPriority w:val="48"/>
    <w:rsid w:val="002C2563"/>
    <w:pPr>
      <w:spacing w:after="0" w:line="240" w:lineRule="auto"/>
    </w:pPr>
    <w:tblPr>
      <w:tblStyleRowBandSize w:val="1"/>
      <w:tblStyleColBandSize w:val="1"/>
      <w:tblBorders>
        <w:top w:val="single" w:sz="4" w:space="0" w:color="6F7E84" w:themeColor="accent3"/>
        <w:left w:val="single" w:sz="4" w:space="0" w:color="6F7E84" w:themeColor="accent3"/>
        <w:bottom w:val="single" w:sz="4" w:space="0" w:color="6F7E84" w:themeColor="accent3"/>
        <w:right w:val="single" w:sz="4" w:space="0" w:color="6F7E84" w:themeColor="accent3"/>
      </w:tblBorders>
    </w:tblPr>
    <w:tblStylePr w:type="firstRow">
      <w:rPr>
        <w:b/>
        <w:bCs/>
        <w:color w:val="FFFFFF" w:themeColor="background1"/>
      </w:rPr>
      <w:tblPr/>
      <w:tcPr>
        <w:shd w:val="clear" w:color="auto" w:fill="6F7E84" w:themeFill="accent3"/>
      </w:tcPr>
    </w:tblStylePr>
    <w:tblStylePr w:type="lastRow">
      <w:rPr>
        <w:b/>
        <w:bCs/>
      </w:rPr>
      <w:tblPr/>
      <w:tcPr>
        <w:tcBorders>
          <w:top w:val="double" w:sz="4" w:space="0" w:color="6F7E84"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F7E84" w:themeColor="accent3"/>
          <w:right w:val="single" w:sz="4" w:space="0" w:color="6F7E84" w:themeColor="accent3"/>
        </w:tcBorders>
      </w:tcPr>
    </w:tblStylePr>
    <w:tblStylePr w:type="band1Horz">
      <w:tblPr/>
      <w:tcPr>
        <w:tcBorders>
          <w:top w:val="single" w:sz="4" w:space="0" w:color="6F7E84" w:themeColor="accent3"/>
          <w:bottom w:val="single" w:sz="4" w:space="0" w:color="6F7E8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F7E84" w:themeColor="accent3"/>
          <w:left w:val="nil"/>
        </w:tcBorders>
      </w:tcPr>
    </w:tblStylePr>
    <w:tblStylePr w:type="swCell">
      <w:tblPr/>
      <w:tcPr>
        <w:tcBorders>
          <w:top w:val="double" w:sz="4" w:space="0" w:color="6F7E84" w:themeColor="accent3"/>
          <w:right w:val="nil"/>
        </w:tcBorders>
      </w:tcPr>
    </w:tblStylePr>
  </w:style>
  <w:style w:type="table" w:styleId="ListTable3-Accent4">
    <w:name w:val="List Table 3 Accent 4"/>
    <w:basedOn w:val="TableNormal"/>
    <w:uiPriority w:val="48"/>
    <w:rsid w:val="002C2563"/>
    <w:pPr>
      <w:spacing w:after="0" w:line="240" w:lineRule="auto"/>
    </w:pPr>
    <w:tblPr>
      <w:tblStyleRowBandSize w:val="1"/>
      <w:tblStyleColBandSize w:val="1"/>
      <w:tblBorders>
        <w:top w:val="single" w:sz="4" w:space="0" w:color="178DBB" w:themeColor="accent4"/>
        <w:left w:val="single" w:sz="4" w:space="0" w:color="178DBB" w:themeColor="accent4"/>
        <w:bottom w:val="single" w:sz="4" w:space="0" w:color="178DBB" w:themeColor="accent4"/>
        <w:right w:val="single" w:sz="4" w:space="0" w:color="178DBB" w:themeColor="accent4"/>
      </w:tblBorders>
    </w:tblPr>
    <w:tblStylePr w:type="firstRow">
      <w:rPr>
        <w:b/>
        <w:bCs/>
        <w:color w:val="FFFFFF" w:themeColor="background1"/>
      </w:rPr>
      <w:tblPr/>
      <w:tcPr>
        <w:shd w:val="clear" w:color="auto" w:fill="178DBB" w:themeFill="accent4"/>
      </w:tcPr>
    </w:tblStylePr>
    <w:tblStylePr w:type="lastRow">
      <w:rPr>
        <w:b/>
        <w:bCs/>
      </w:rPr>
      <w:tblPr/>
      <w:tcPr>
        <w:tcBorders>
          <w:top w:val="double" w:sz="4" w:space="0" w:color="178DBB"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8DBB" w:themeColor="accent4"/>
          <w:right w:val="single" w:sz="4" w:space="0" w:color="178DBB" w:themeColor="accent4"/>
        </w:tcBorders>
      </w:tcPr>
    </w:tblStylePr>
    <w:tblStylePr w:type="band1Horz">
      <w:tblPr/>
      <w:tcPr>
        <w:tcBorders>
          <w:top w:val="single" w:sz="4" w:space="0" w:color="178DBB" w:themeColor="accent4"/>
          <w:bottom w:val="single" w:sz="4" w:space="0" w:color="178DBB"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8DBB" w:themeColor="accent4"/>
          <w:left w:val="nil"/>
        </w:tcBorders>
      </w:tcPr>
    </w:tblStylePr>
    <w:tblStylePr w:type="swCell">
      <w:tblPr/>
      <w:tcPr>
        <w:tcBorders>
          <w:top w:val="double" w:sz="4" w:space="0" w:color="178DBB" w:themeColor="accent4"/>
          <w:right w:val="nil"/>
        </w:tcBorders>
      </w:tcPr>
    </w:tblStylePr>
  </w:style>
  <w:style w:type="table" w:styleId="ListTable3-Accent5">
    <w:name w:val="List Table 3 Accent 5"/>
    <w:basedOn w:val="TableNormal"/>
    <w:uiPriority w:val="48"/>
    <w:rsid w:val="002C2563"/>
    <w:pPr>
      <w:spacing w:after="0" w:line="240" w:lineRule="auto"/>
    </w:pPr>
    <w:tblPr>
      <w:tblStyleRowBandSize w:val="1"/>
      <w:tblStyleColBandSize w:val="1"/>
      <w:tblBorders>
        <w:top w:val="single" w:sz="4" w:space="0" w:color="E3584E" w:themeColor="accent5"/>
        <w:left w:val="single" w:sz="4" w:space="0" w:color="E3584E" w:themeColor="accent5"/>
        <w:bottom w:val="single" w:sz="4" w:space="0" w:color="E3584E" w:themeColor="accent5"/>
        <w:right w:val="single" w:sz="4" w:space="0" w:color="E3584E" w:themeColor="accent5"/>
      </w:tblBorders>
    </w:tblPr>
    <w:tblStylePr w:type="firstRow">
      <w:rPr>
        <w:b/>
        <w:bCs/>
        <w:color w:val="FFFFFF" w:themeColor="background1"/>
      </w:rPr>
      <w:tblPr/>
      <w:tcPr>
        <w:shd w:val="clear" w:color="auto" w:fill="E3584E" w:themeFill="accent5"/>
      </w:tcPr>
    </w:tblStylePr>
    <w:tblStylePr w:type="lastRow">
      <w:rPr>
        <w:b/>
        <w:bCs/>
      </w:rPr>
      <w:tblPr/>
      <w:tcPr>
        <w:tcBorders>
          <w:top w:val="double" w:sz="4" w:space="0" w:color="E3584E"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584E" w:themeColor="accent5"/>
          <w:right w:val="single" w:sz="4" w:space="0" w:color="E3584E" w:themeColor="accent5"/>
        </w:tcBorders>
      </w:tcPr>
    </w:tblStylePr>
    <w:tblStylePr w:type="band1Horz">
      <w:tblPr/>
      <w:tcPr>
        <w:tcBorders>
          <w:top w:val="single" w:sz="4" w:space="0" w:color="E3584E" w:themeColor="accent5"/>
          <w:bottom w:val="single" w:sz="4" w:space="0" w:color="E3584E"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584E" w:themeColor="accent5"/>
          <w:left w:val="nil"/>
        </w:tcBorders>
      </w:tcPr>
    </w:tblStylePr>
    <w:tblStylePr w:type="swCell">
      <w:tblPr/>
      <w:tcPr>
        <w:tcBorders>
          <w:top w:val="double" w:sz="4" w:space="0" w:color="E3584E" w:themeColor="accent5"/>
          <w:right w:val="nil"/>
        </w:tcBorders>
      </w:tcPr>
    </w:tblStylePr>
  </w:style>
  <w:style w:type="table" w:styleId="ListTable3-Accent6">
    <w:name w:val="List Table 3 Accent 6"/>
    <w:basedOn w:val="TableNormal"/>
    <w:uiPriority w:val="48"/>
    <w:rsid w:val="002C2563"/>
    <w:pPr>
      <w:spacing w:after="0" w:line="240" w:lineRule="auto"/>
    </w:pPr>
    <w:tblPr>
      <w:tblStyleRowBandSize w:val="1"/>
      <w:tblStyleColBandSize w:val="1"/>
      <w:tblBorders>
        <w:top w:val="single" w:sz="4" w:space="0" w:color="6FB344" w:themeColor="accent6"/>
        <w:left w:val="single" w:sz="4" w:space="0" w:color="6FB344" w:themeColor="accent6"/>
        <w:bottom w:val="single" w:sz="4" w:space="0" w:color="6FB344" w:themeColor="accent6"/>
        <w:right w:val="single" w:sz="4" w:space="0" w:color="6FB344" w:themeColor="accent6"/>
      </w:tblBorders>
    </w:tblPr>
    <w:tblStylePr w:type="firstRow">
      <w:rPr>
        <w:b/>
        <w:bCs/>
        <w:color w:val="FFFFFF" w:themeColor="background1"/>
      </w:rPr>
      <w:tblPr/>
      <w:tcPr>
        <w:shd w:val="clear" w:color="auto" w:fill="6FB344" w:themeFill="accent6"/>
      </w:tcPr>
    </w:tblStylePr>
    <w:tblStylePr w:type="lastRow">
      <w:rPr>
        <w:b/>
        <w:bCs/>
      </w:rPr>
      <w:tblPr/>
      <w:tcPr>
        <w:tcBorders>
          <w:top w:val="double" w:sz="4" w:space="0" w:color="6FB344"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FB344" w:themeColor="accent6"/>
          <w:right w:val="single" w:sz="4" w:space="0" w:color="6FB344" w:themeColor="accent6"/>
        </w:tcBorders>
      </w:tcPr>
    </w:tblStylePr>
    <w:tblStylePr w:type="band1Horz">
      <w:tblPr/>
      <w:tcPr>
        <w:tcBorders>
          <w:top w:val="single" w:sz="4" w:space="0" w:color="6FB344" w:themeColor="accent6"/>
          <w:bottom w:val="single" w:sz="4" w:space="0" w:color="6FB344"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FB344" w:themeColor="accent6"/>
          <w:left w:val="nil"/>
        </w:tcBorders>
      </w:tcPr>
    </w:tblStylePr>
    <w:tblStylePr w:type="swCell">
      <w:tblPr/>
      <w:tcPr>
        <w:tcBorders>
          <w:top w:val="double" w:sz="4" w:space="0" w:color="6FB344" w:themeColor="accent6"/>
          <w:right w:val="nil"/>
        </w:tcBorders>
      </w:tcPr>
    </w:tblStylePr>
  </w:style>
  <w:style w:type="table" w:styleId="ListTable4">
    <w:name w:val="List Table 4"/>
    <w:basedOn w:val="TableNormal"/>
    <w:uiPriority w:val="49"/>
    <w:rsid w:val="002C256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C2563"/>
    <w:pPr>
      <w:spacing w:after="0" w:line="240" w:lineRule="auto"/>
    </w:pPr>
    <w:tblPr>
      <w:tblStyleRowBandSize w:val="1"/>
      <w:tblStyleColBandSize w:val="1"/>
      <w:tblBorders>
        <w:top w:val="single" w:sz="4" w:space="0" w:color="58E9CD" w:themeColor="accent1" w:themeTint="99"/>
        <w:left w:val="single" w:sz="4" w:space="0" w:color="58E9CD" w:themeColor="accent1" w:themeTint="99"/>
        <w:bottom w:val="single" w:sz="4" w:space="0" w:color="58E9CD" w:themeColor="accent1" w:themeTint="99"/>
        <w:right w:val="single" w:sz="4" w:space="0" w:color="58E9CD" w:themeColor="accent1" w:themeTint="99"/>
        <w:insideH w:val="single" w:sz="4" w:space="0" w:color="58E9CD" w:themeColor="accent1" w:themeTint="99"/>
      </w:tblBorders>
    </w:tblPr>
    <w:tblStylePr w:type="firstRow">
      <w:rPr>
        <w:b/>
        <w:bCs/>
        <w:color w:val="FFFFFF" w:themeColor="background1"/>
      </w:rPr>
      <w:tblPr/>
      <w:tcPr>
        <w:tcBorders>
          <w:top w:val="single" w:sz="4" w:space="0" w:color="17AE92" w:themeColor="accent1"/>
          <w:left w:val="single" w:sz="4" w:space="0" w:color="17AE92" w:themeColor="accent1"/>
          <w:bottom w:val="single" w:sz="4" w:space="0" w:color="17AE92" w:themeColor="accent1"/>
          <w:right w:val="single" w:sz="4" w:space="0" w:color="17AE92" w:themeColor="accent1"/>
          <w:insideH w:val="nil"/>
        </w:tcBorders>
        <w:shd w:val="clear" w:color="auto" w:fill="17AE92" w:themeFill="accent1"/>
      </w:tcPr>
    </w:tblStylePr>
    <w:tblStylePr w:type="lastRow">
      <w:rPr>
        <w:b/>
        <w:bCs/>
      </w:rPr>
      <w:tblPr/>
      <w:tcPr>
        <w:tcBorders>
          <w:top w:val="double" w:sz="4" w:space="0" w:color="58E9CD" w:themeColor="accent1" w:themeTint="99"/>
        </w:tcBorders>
      </w:tcPr>
    </w:tblStylePr>
    <w:tblStylePr w:type="firstCol">
      <w:rPr>
        <w:b/>
        <w:bCs/>
      </w:rPr>
    </w:tblStylePr>
    <w:tblStylePr w:type="lastCol">
      <w:rPr>
        <w:b/>
        <w:bCs/>
      </w:rPr>
    </w:tblStylePr>
    <w:tblStylePr w:type="band1Vert">
      <w:tblPr/>
      <w:tcPr>
        <w:shd w:val="clear" w:color="auto" w:fill="C7F7EE" w:themeFill="accent1" w:themeFillTint="33"/>
      </w:tcPr>
    </w:tblStylePr>
    <w:tblStylePr w:type="band1Horz">
      <w:tblPr/>
      <w:tcPr>
        <w:shd w:val="clear" w:color="auto" w:fill="C7F7EE" w:themeFill="accent1" w:themeFillTint="33"/>
      </w:tcPr>
    </w:tblStylePr>
  </w:style>
  <w:style w:type="table" w:styleId="ListTable4-Accent2">
    <w:name w:val="List Table 4 Accent 2"/>
    <w:basedOn w:val="TableNormal"/>
    <w:uiPriority w:val="49"/>
    <w:rsid w:val="002C2563"/>
    <w:pPr>
      <w:spacing w:after="0" w:line="240" w:lineRule="auto"/>
    </w:pPr>
    <w:tblPr>
      <w:tblStyleRowBandSize w:val="1"/>
      <w:tblStyleColBandSize w:val="1"/>
      <w:tblBorders>
        <w:top w:val="single" w:sz="4" w:space="0" w:color="FAC78B" w:themeColor="accent2" w:themeTint="99"/>
        <w:left w:val="single" w:sz="4" w:space="0" w:color="FAC78B" w:themeColor="accent2" w:themeTint="99"/>
        <w:bottom w:val="single" w:sz="4" w:space="0" w:color="FAC78B" w:themeColor="accent2" w:themeTint="99"/>
        <w:right w:val="single" w:sz="4" w:space="0" w:color="FAC78B" w:themeColor="accent2" w:themeTint="99"/>
        <w:insideH w:val="single" w:sz="4" w:space="0" w:color="FAC78B" w:themeColor="accent2" w:themeTint="99"/>
      </w:tblBorders>
    </w:tblPr>
    <w:tblStylePr w:type="firstRow">
      <w:rPr>
        <w:b/>
        <w:bCs/>
        <w:color w:val="FFFFFF" w:themeColor="background1"/>
      </w:rPr>
      <w:tblPr/>
      <w:tcPr>
        <w:tcBorders>
          <w:top w:val="single" w:sz="4" w:space="0" w:color="F7A23F" w:themeColor="accent2"/>
          <w:left w:val="single" w:sz="4" w:space="0" w:color="F7A23F" w:themeColor="accent2"/>
          <w:bottom w:val="single" w:sz="4" w:space="0" w:color="F7A23F" w:themeColor="accent2"/>
          <w:right w:val="single" w:sz="4" w:space="0" w:color="F7A23F" w:themeColor="accent2"/>
          <w:insideH w:val="nil"/>
        </w:tcBorders>
        <w:shd w:val="clear" w:color="auto" w:fill="F7A23F" w:themeFill="accent2"/>
      </w:tcPr>
    </w:tblStylePr>
    <w:tblStylePr w:type="lastRow">
      <w:rPr>
        <w:b/>
        <w:bCs/>
      </w:rPr>
      <w:tblPr/>
      <w:tcPr>
        <w:tcBorders>
          <w:top w:val="double" w:sz="4" w:space="0" w:color="FAC78B" w:themeColor="accent2" w:themeTint="99"/>
        </w:tcBorders>
      </w:tcPr>
    </w:tblStylePr>
    <w:tblStylePr w:type="firstCol">
      <w:rPr>
        <w:b/>
        <w:bCs/>
      </w:rPr>
    </w:tblStylePr>
    <w:tblStylePr w:type="lastCol">
      <w:rPr>
        <w:b/>
        <w:bCs/>
      </w:rPr>
    </w:tblStylePr>
    <w:tblStylePr w:type="band1Vert">
      <w:tblPr/>
      <w:tcPr>
        <w:shd w:val="clear" w:color="auto" w:fill="FDECD8" w:themeFill="accent2" w:themeFillTint="33"/>
      </w:tcPr>
    </w:tblStylePr>
    <w:tblStylePr w:type="band1Horz">
      <w:tblPr/>
      <w:tcPr>
        <w:shd w:val="clear" w:color="auto" w:fill="FDECD8" w:themeFill="accent2" w:themeFillTint="33"/>
      </w:tcPr>
    </w:tblStylePr>
  </w:style>
  <w:style w:type="table" w:styleId="ListTable4-Accent3">
    <w:name w:val="List Table 4 Accent 3"/>
    <w:basedOn w:val="TableNormal"/>
    <w:uiPriority w:val="49"/>
    <w:rsid w:val="002C2563"/>
    <w:pPr>
      <w:spacing w:after="0" w:line="240" w:lineRule="auto"/>
    </w:pPr>
    <w:tblPr>
      <w:tblStyleRowBandSize w:val="1"/>
      <w:tblStyleColBandSize w:val="1"/>
      <w:tblBorders>
        <w:top w:val="single" w:sz="4" w:space="0" w:color="A7B1B5" w:themeColor="accent3" w:themeTint="99"/>
        <w:left w:val="single" w:sz="4" w:space="0" w:color="A7B1B5" w:themeColor="accent3" w:themeTint="99"/>
        <w:bottom w:val="single" w:sz="4" w:space="0" w:color="A7B1B5" w:themeColor="accent3" w:themeTint="99"/>
        <w:right w:val="single" w:sz="4" w:space="0" w:color="A7B1B5" w:themeColor="accent3" w:themeTint="99"/>
        <w:insideH w:val="single" w:sz="4" w:space="0" w:color="A7B1B5" w:themeColor="accent3" w:themeTint="99"/>
      </w:tblBorders>
    </w:tblPr>
    <w:tblStylePr w:type="firstRow">
      <w:rPr>
        <w:b/>
        <w:bCs/>
        <w:color w:val="FFFFFF" w:themeColor="background1"/>
      </w:rPr>
      <w:tblPr/>
      <w:tcPr>
        <w:tcBorders>
          <w:top w:val="single" w:sz="4" w:space="0" w:color="6F7E84" w:themeColor="accent3"/>
          <w:left w:val="single" w:sz="4" w:space="0" w:color="6F7E84" w:themeColor="accent3"/>
          <w:bottom w:val="single" w:sz="4" w:space="0" w:color="6F7E84" w:themeColor="accent3"/>
          <w:right w:val="single" w:sz="4" w:space="0" w:color="6F7E84" w:themeColor="accent3"/>
          <w:insideH w:val="nil"/>
        </w:tcBorders>
        <w:shd w:val="clear" w:color="auto" w:fill="6F7E84" w:themeFill="accent3"/>
      </w:tcPr>
    </w:tblStylePr>
    <w:tblStylePr w:type="lastRow">
      <w:rPr>
        <w:b/>
        <w:bCs/>
      </w:rPr>
      <w:tblPr/>
      <w:tcPr>
        <w:tcBorders>
          <w:top w:val="double" w:sz="4" w:space="0" w:color="A7B1B5" w:themeColor="accent3" w:themeTint="99"/>
        </w:tcBorders>
      </w:tcPr>
    </w:tblStylePr>
    <w:tblStylePr w:type="firstCol">
      <w:rPr>
        <w:b/>
        <w:bCs/>
      </w:rPr>
    </w:tblStylePr>
    <w:tblStylePr w:type="lastCol">
      <w:rPr>
        <w:b/>
        <w:bCs/>
      </w:rPr>
    </w:tblStylePr>
    <w:tblStylePr w:type="band1Vert">
      <w:tblPr/>
      <w:tcPr>
        <w:shd w:val="clear" w:color="auto" w:fill="E1E5E6" w:themeFill="accent3" w:themeFillTint="33"/>
      </w:tcPr>
    </w:tblStylePr>
    <w:tblStylePr w:type="band1Horz">
      <w:tblPr/>
      <w:tcPr>
        <w:shd w:val="clear" w:color="auto" w:fill="E1E5E6" w:themeFill="accent3" w:themeFillTint="33"/>
      </w:tcPr>
    </w:tblStylePr>
  </w:style>
  <w:style w:type="table" w:styleId="ListTable4-Accent4">
    <w:name w:val="List Table 4 Accent 4"/>
    <w:basedOn w:val="TableNormal"/>
    <w:uiPriority w:val="49"/>
    <w:rsid w:val="002C2563"/>
    <w:pPr>
      <w:spacing w:after="0" w:line="240" w:lineRule="auto"/>
    </w:pPr>
    <w:tblPr>
      <w:tblStyleRowBandSize w:val="1"/>
      <w:tblStyleColBandSize w:val="1"/>
      <w:tblBorders>
        <w:top w:val="single" w:sz="4" w:space="0" w:color="5EC3EB" w:themeColor="accent4" w:themeTint="99"/>
        <w:left w:val="single" w:sz="4" w:space="0" w:color="5EC3EB" w:themeColor="accent4" w:themeTint="99"/>
        <w:bottom w:val="single" w:sz="4" w:space="0" w:color="5EC3EB" w:themeColor="accent4" w:themeTint="99"/>
        <w:right w:val="single" w:sz="4" w:space="0" w:color="5EC3EB" w:themeColor="accent4" w:themeTint="99"/>
        <w:insideH w:val="single" w:sz="4" w:space="0" w:color="5EC3EB" w:themeColor="accent4" w:themeTint="99"/>
      </w:tblBorders>
    </w:tblPr>
    <w:tblStylePr w:type="firstRow">
      <w:rPr>
        <w:b/>
        <w:bCs/>
        <w:color w:val="FFFFFF" w:themeColor="background1"/>
      </w:rPr>
      <w:tblPr/>
      <w:tcPr>
        <w:tcBorders>
          <w:top w:val="single" w:sz="4" w:space="0" w:color="178DBB" w:themeColor="accent4"/>
          <w:left w:val="single" w:sz="4" w:space="0" w:color="178DBB" w:themeColor="accent4"/>
          <w:bottom w:val="single" w:sz="4" w:space="0" w:color="178DBB" w:themeColor="accent4"/>
          <w:right w:val="single" w:sz="4" w:space="0" w:color="178DBB" w:themeColor="accent4"/>
          <w:insideH w:val="nil"/>
        </w:tcBorders>
        <w:shd w:val="clear" w:color="auto" w:fill="178DBB" w:themeFill="accent4"/>
      </w:tcPr>
    </w:tblStylePr>
    <w:tblStylePr w:type="lastRow">
      <w:rPr>
        <w:b/>
        <w:bCs/>
      </w:rPr>
      <w:tblPr/>
      <w:tcPr>
        <w:tcBorders>
          <w:top w:val="double" w:sz="4" w:space="0" w:color="5EC3EB" w:themeColor="accent4" w:themeTint="99"/>
        </w:tcBorders>
      </w:tc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styleId="ListTable4-Accent5">
    <w:name w:val="List Table 4 Accent 5"/>
    <w:basedOn w:val="TableNormal"/>
    <w:uiPriority w:val="49"/>
    <w:rsid w:val="002C2563"/>
    <w:pPr>
      <w:spacing w:after="0" w:line="240" w:lineRule="auto"/>
    </w:pPr>
    <w:tblPr>
      <w:tblStyleRowBandSize w:val="1"/>
      <w:tblStyleColBandSize w:val="1"/>
      <w:tblBorders>
        <w:top w:val="single" w:sz="4" w:space="0" w:color="EE9A94" w:themeColor="accent5" w:themeTint="99"/>
        <w:left w:val="single" w:sz="4" w:space="0" w:color="EE9A94" w:themeColor="accent5" w:themeTint="99"/>
        <w:bottom w:val="single" w:sz="4" w:space="0" w:color="EE9A94" w:themeColor="accent5" w:themeTint="99"/>
        <w:right w:val="single" w:sz="4" w:space="0" w:color="EE9A94" w:themeColor="accent5" w:themeTint="99"/>
        <w:insideH w:val="single" w:sz="4" w:space="0" w:color="EE9A94" w:themeColor="accent5" w:themeTint="99"/>
      </w:tblBorders>
    </w:tblPr>
    <w:tblStylePr w:type="firstRow">
      <w:rPr>
        <w:b/>
        <w:bCs/>
        <w:color w:val="FFFFFF" w:themeColor="background1"/>
      </w:rPr>
      <w:tblPr/>
      <w:tcPr>
        <w:tcBorders>
          <w:top w:val="single" w:sz="4" w:space="0" w:color="E3584E" w:themeColor="accent5"/>
          <w:left w:val="single" w:sz="4" w:space="0" w:color="E3584E" w:themeColor="accent5"/>
          <w:bottom w:val="single" w:sz="4" w:space="0" w:color="E3584E" w:themeColor="accent5"/>
          <w:right w:val="single" w:sz="4" w:space="0" w:color="E3584E" w:themeColor="accent5"/>
          <w:insideH w:val="nil"/>
        </w:tcBorders>
        <w:shd w:val="clear" w:color="auto" w:fill="E3584E" w:themeFill="accent5"/>
      </w:tcPr>
    </w:tblStylePr>
    <w:tblStylePr w:type="lastRow">
      <w:rPr>
        <w:b/>
        <w:bCs/>
      </w:rPr>
      <w:tblPr/>
      <w:tcPr>
        <w:tcBorders>
          <w:top w:val="double" w:sz="4" w:space="0" w:color="EE9A94" w:themeColor="accent5" w:themeTint="99"/>
        </w:tcBorders>
      </w:tc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styleId="ListTable4-Accent6">
    <w:name w:val="List Table 4 Accent 6"/>
    <w:basedOn w:val="TableNormal"/>
    <w:uiPriority w:val="49"/>
    <w:rsid w:val="002C2563"/>
    <w:pPr>
      <w:spacing w:after="0" w:line="240" w:lineRule="auto"/>
    </w:pPr>
    <w:tblPr>
      <w:tblStyleRowBandSize w:val="1"/>
      <w:tblStyleColBandSize w:val="1"/>
      <w:tblBorders>
        <w:top w:val="single" w:sz="4" w:space="0" w:color="A7D38C" w:themeColor="accent6" w:themeTint="99"/>
        <w:left w:val="single" w:sz="4" w:space="0" w:color="A7D38C" w:themeColor="accent6" w:themeTint="99"/>
        <w:bottom w:val="single" w:sz="4" w:space="0" w:color="A7D38C" w:themeColor="accent6" w:themeTint="99"/>
        <w:right w:val="single" w:sz="4" w:space="0" w:color="A7D38C" w:themeColor="accent6" w:themeTint="99"/>
        <w:insideH w:val="single" w:sz="4" w:space="0" w:color="A7D38C" w:themeColor="accent6" w:themeTint="99"/>
      </w:tblBorders>
    </w:tblPr>
    <w:tblStylePr w:type="firstRow">
      <w:rPr>
        <w:b/>
        <w:bCs/>
        <w:color w:val="FFFFFF" w:themeColor="background1"/>
      </w:rPr>
      <w:tblPr/>
      <w:tcPr>
        <w:tcBorders>
          <w:top w:val="single" w:sz="4" w:space="0" w:color="6FB344" w:themeColor="accent6"/>
          <w:left w:val="single" w:sz="4" w:space="0" w:color="6FB344" w:themeColor="accent6"/>
          <w:bottom w:val="single" w:sz="4" w:space="0" w:color="6FB344" w:themeColor="accent6"/>
          <w:right w:val="single" w:sz="4" w:space="0" w:color="6FB344" w:themeColor="accent6"/>
          <w:insideH w:val="nil"/>
        </w:tcBorders>
        <w:shd w:val="clear" w:color="auto" w:fill="6FB344" w:themeFill="accent6"/>
      </w:tcPr>
    </w:tblStylePr>
    <w:tblStylePr w:type="lastRow">
      <w:rPr>
        <w:b/>
        <w:bCs/>
      </w:rPr>
      <w:tblPr/>
      <w:tcPr>
        <w:tcBorders>
          <w:top w:val="double" w:sz="4" w:space="0" w:color="A7D38C" w:themeColor="accent6" w:themeTint="99"/>
        </w:tcBorders>
      </w:tc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styleId="ListTable5Dark">
    <w:name w:val="List Table 5 Dark"/>
    <w:basedOn w:val="TableNormal"/>
    <w:uiPriority w:val="50"/>
    <w:rsid w:val="002C2563"/>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C2563"/>
    <w:pPr>
      <w:spacing w:after="0" w:line="240" w:lineRule="auto"/>
    </w:pPr>
    <w:rPr>
      <w:color w:val="FFFFFF" w:themeColor="background1"/>
    </w:rPr>
    <w:tblPr>
      <w:tblStyleRowBandSize w:val="1"/>
      <w:tblStyleColBandSize w:val="1"/>
      <w:tblBorders>
        <w:top w:val="single" w:sz="24" w:space="0" w:color="17AE92" w:themeColor="accent1"/>
        <w:left w:val="single" w:sz="24" w:space="0" w:color="17AE92" w:themeColor="accent1"/>
        <w:bottom w:val="single" w:sz="24" w:space="0" w:color="17AE92" w:themeColor="accent1"/>
        <w:right w:val="single" w:sz="24" w:space="0" w:color="17AE92" w:themeColor="accent1"/>
      </w:tblBorders>
    </w:tblPr>
    <w:tcPr>
      <w:shd w:val="clear" w:color="auto" w:fill="17AE9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C2563"/>
    <w:pPr>
      <w:spacing w:after="0" w:line="240" w:lineRule="auto"/>
    </w:pPr>
    <w:rPr>
      <w:color w:val="FFFFFF" w:themeColor="background1"/>
    </w:rPr>
    <w:tblPr>
      <w:tblStyleRowBandSize w:val="1"/>
      <w:tblStyleColBandSize w:val="1"/>
      <w:tblBorders>
        <w:top w:val="single" w:sz="24" w:space="0" w:color="F7A23F" w:themeColor="accent2"/>
        <w:left w:val="single" w:sz="24" w:space="0" w:color="F7A23F" w:themeColor="accent2"/>
        <w:bottom w:val="single" w:sz="24" w:space="0" w:color="F7A23F" w:themeColor="accent2"/>
        <w:right w:val="single" w:sz="24" w:space="0" w:color="F7A23F" w:themeColor="accent2"/>
      </w:tblBorders>
    </w:tblPr>
    <w:tcPr>
      <w:shd w:val="clear" w:color="auto" w:fill="F7A23F"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C2563"/>
    <w:pPr>
      <w:spacing w:after="0" w:line="240" w:lineRule="auto"/>
    </w:pPr>
    <w:rPr>
      <w:color w:val="FFFFFF" w:themeColor="background1"/>
    </w:rPr>
    <w:tblPr>
      <w:tblStyleRowBandSize w:val="1"/>
      <w:tblStyleColBandSize w:val="1"/>
      <w:tblBorders>
        <w:top w:val="single" w:sz="24" w:space="0" w:color="6F7E84" w:themeColor="accent3"/>
        <w:left w:val="single" w:sz="24" w:space="0" w:color="6F7E84" w:themeColor="accent3"/>
        <w:bottom w:val="single" w:sz="24" w:space="0" w:color="6F7E84" w:themeColor="accent3"/>
        <w:right w:val="single" w:sz="24" w:space="0" w:color="6F7E84" w:themeColor="accent3"/>
      </w:tblBorders>
    </w:tblPr>
    <w:tcPr>
      <w:shd w:val="clear" w:color="auto" w:fill="6F7E84"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C2563"/>
    <w:pPr>
      <w:spacing w:after="0" w:line="240" w:lineRule="auto"/>
    </w:pPr>
    <w:rPr>
      <w:color w:val="FFFFFF" w:themeColor="background1"/>
    </w:rPr>
    <w:tblPr>
      <w:tblStyleRowBandSize w:val="1"/>
      <w:tblStyleColBandSize w:val="1"/>
      <w:tblBorders>
        <w:top w:val="single" w:sz="24" w:space="0" w:color="178DBB" w:themeColor="accent4"/>
        <w:left w:val="single" w:sz="24" w:space="0" w:color="178DBB" w:themeColor="accent4"/>
        <w:bottom w:val="single" w:sz="24" w:space="0" w:color="178DBB" w:themeColor="accent4"/>
        <w:right w:val="single" w:sz="24" w:space="0" w:color="178DBB" w:themeColor="accent4"/>
      </w:tblBorders>
    </w:tblPr>
    <w:tcPr>
      <w:shd w:val="clear" w:color="auto" w:fill="178DBB"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C2563"/>
    <w:pPr>
      <w:spacing w:after="0" w:line="240" w:lineRule="auto"/>
    </w:pPr>
    <w:rPr>
      <w:color w:val="FFFFFF" w:themeColor="background1"/>
    </w:rPr>
    <w:tblPr>
      <w:tblStyleRowBandSize w:val="1"/>
      <w:tblStyleColBandSize w:val="1"/>
      <w:tblBorders>
        <w:top w:val="single" w:sz="24" w:space="0" w:color="E3584E" w:themeColor="accent5"/>
        <w:left w:val="single" w:sz="24" w:space="0" w:color="E3584E" w:themeColor="accent5"/>
        <w:bottom w:val="single" w:sz="24" w:space="0" w:color="E3584E" w:themeColor="accent5"/>
        <w:right w:val="single" w:sz="24" w:space="0" w:color="E3584E" w:themeColor="accent5"/>
      </w:tblBorders>
    </w:tblPr>
    <w:tcPr>
      <w:shd w:val="clear" w:color="auto" w:fill="E3584E"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C2563"/>
    <w:pPr>
      <w:spacing w:after="0" w:line="240" w:lineRule="auto"/>
    </w:pPr>
    <w:rPr>
      <w:color w:val="FFFFFF" w:themeColor="background1"/>
    </w:rPr>
    <w:tblPr>
      <w:tblStyleRowBandSize w:val="1"/>
      <w:tblStyleColBandSize w:val="1"/>
      <w:tblBorders>
        <w:top w:val="single" w:sz="24" w:space="0" w:color="6FB344" w:themeColor="accent6"/>
        <w:left w:val="single" w:sz="24" w:space="0" w:color="6FB344" w:themeColor="accent6"/>
        <w:bottom w:val="single" w:sz="24" w:space="0" w:color="6FB344" w:themeColor="accent6"/>
        <w:right w:val="single" w:sz="24" w:space="0" w:color="6FB344" w:themeColor="accent6"/>
      </w:tblBorders>
    </w:tblPr>
    <w:tcPr>
      <w:shd w:val="clear" w:color="auto" w:fill="6FB344"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2C256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2C2563"/>
    <w:pPr>
      <w:spacing w:after="0" w:line="240" w:lineRule="auto"/>
    </w:pPr>
    <w:rPr>
      <w:color w:val="11826C" w:themeColor="accent1" w:themeShade="BF"/>
    </w:rPr>
    <w:tblPr>
      <w:tblStyleRowBandSize w:val="1"/>
      <w:tblStyleColBandSize w:val="1"/>
      <w:tblBorders>
        <w:top w:val="single" w:sz="4" w:space="0" w:color="17AE92" w:themeColor="accent1"/>
        <w:bottom w:val="single" w:sz="4" w:space="0" w:color="17AE92" w:themeColor="accent1"/>
      </w:tblBorders>
    </w:tblPr>
    <w:tblStylePr w:type="firstRow">
      <w:rPr>
        <w:b/>
        <w:bCs/>
      </w:rPr>
      <w:tblPr/>
      <w:tcPr>
        <w:tcBorders>
          <w:bottom w:val="single" w:sz="4" w:space="0" w:color="17AE92" w:themeColor="accent1"/>
        </w:tcBorders>
      </w:tcPr>
    </w:tblStylePr>
    <w:tblStylePr w:type="lastRow">
      <w:rPr>
        <w:b/>
        <w:bCs/>
      </w:rPr>
      <w:tblPr/>
      <w:tcPr>
        <w:tcBorders>
          <w:top w:val="double" w:sz="4" w:space="0" w:color="17AE92" w:themeColor="accent1"/>
        </w:tcBorders>
      </w:tcPr>
    </w:tblStylePr>
    <w:tblStylePr w:type="firstCol">
      <w:rPr>
        <w:b/>
        <w:bCs/>
      </w:rPr>
    </w:tblStylePr>
    <w:tblStylePr w:type="lastCol">
      <w:rPr>
        <w:b/>
        <w:bCs/>
      </w:rPr>
    </w:tblStylePr>
    <w:tblStylePr w:type="band1Vert">
      <w:tblPr/>
      <w:tcPr>
        <w:shd w:val="clear" w:color="auto" w:fill="C7F7EE" w:themeFill="accent1" w:themeFillTint="33"/>
      </w:tcPr>
    </w:tblStylePr>
    <w:tblStylePr w:type="band1Horz">
      <w:tblPr/>
      <w:tcPr>
        <w:shd w:val="clear" w:color="auto" w:fill="C7F7EE" w:themeFill="accent1" w:themeFillTint="33"/>
      </w:tcPr>
    </w:tblStylePr>
  </w:style>
  <w:style w:type="table" w:styleId="ListTable6Colorful-Accent2">
    <w:name w:val="List Table 6 Colorful Accent 2"/>
    <w:basedOn w:val="TableNormal"/>
    <w:uiPriority w:val="51"/>
    <w:rsid w:val="002C2563"/>
    <w:pPr>
      <w:spacing w:after="0" w:line="240" w:lineRule="auto"/>
    </w:pPr>
    <w:rPr>
      <w:color w:val="DE7B09" w:themeColor="accent2" w:themeShade="BF"/>
    </w:rPr>
    <w:tblPr>
      <w:tblStyleRowBandSize w:val="1"/>
      <w:tblStyleColBandSize w:val="1"/>
      <w:tblBorders>
        <w:top w:val="single" w:sz="4" w:space="0" w:color="F7A23F" w:themeColor="accent2"/>
        <w:bottom w:val="single" w:sz="4" w:space="0" w:color="F7A23F" w:themeColor="accent2"/>
      </w:tblBorders>
    </w:tblPr>
    <w:tblStylePr w:type="firstRow">
      <w:rPr>
        <w:b/>
        <w:bCs/>
      </w:rPr>
      <w:tblPr/>
      <w:tcPr>
        <w:tcBorders>
          <w:bottom w:val="single" w:sz="4" w:space="0" w:color="F7A23F" w:themeColor="accent2"/>
        </w:tcBorders>
      </w:tcPr>
    </w:tblStylePr>
    <w:tblStylePr w:type="lastRow">
      <w:rPr>
        <w:b/>
        <w:bCs/>
      </w:rPr>
      <w:tblPr/>
      <w:tcPr>
        <w:tcBorders>
          <w:top w:val="double" w:sz="4" w:space="0" w:color="F7A23F" w:themeColor="accent2"/>
        </w:tcBorders>
      </w:tcPr>
    </w:tblStylePr>
    <w:tblStylePr w:type="firstCol">
      <w:rPr>
        <w:b/>
        <w:bCs/>
      </w:rPr>
    </w:tblStylePr>
    <w:tblStylePr w:type="lastCol">
      <w:rPr>
        <w:b/>
        <w:bCs/>
      </w:rPr>
    </w:tblStylePr>
    <w:tblStylePr w:type="band1Vert">
      <w:tblPr/>
      <w:tcPr>
        <w:shd w:val="clear" w:color="auto" w:fill="FDECD8" w:themeFill="accent2" w:themeFillTint="33"/>
      </w:tcPr>
    </w:tblStylePr>
    <w:tblStylePr w:type="band1Horz">
      <w:tblPr/>
      <w:tcPr>
        <w:shd w:val="clear" w:color="auto" w:fill="FDECD8" w:themeFill="accent2" w:themeFillTint="33"/>
      </w:tcPr>
    </w:tblStylePr>
  </w:style>
  <w:style w:type="table" w:styleId="ListTable6Colorful-Accent3">
    <w:name w:val="List Table 6 Colorful Accent 3"/>
    <w:basedOn w:val="TableNormal"/>
    <w:uiPriority w:val="51"/>
    <w:rsid w:val="002C2563"/>
    <w:pPr>
      <w:spacing w:after="0" w:line="240" w:lineRule="auto"/>
    </w:pPr>
    <w:rPr>
      <w:color w:val="535E62" w:themeColor="accent3" w:themeShade="BF"/>
    </w:rPr>
    <w:tblPr>
      <w:tblStyleRowBandSize w:val="1"/>
      <w:tblStyleColBandSize w:val="1"/>
      <w:tblBorders>
        <w:top w:val="single" w:sz="4" w:space="0" w:color="6F7E84" w:themeColor="accent3"/>
        <w:bottom w:val="single" w:sz="4" w:space="0" w:color="6F7E84" w:themeColor="accent3"/>
      </w:tblBorders>
    </w:tblPr>
    <w:tblStylePr w:type="firstRow">
      <w:rPr>
        <w:b/>
        <w:bCs/>
      </w:rPr>
      <w:tblPr/>
      <w:tcPr>
        <w:tcBorders>
          <w:bottom w:val="single" w:sz="4" w:space="0" w:color="6F7E84" w:themeColor="accent3"/>
        </w:tcBorders>
      </w:tcPr>
    </w:tblStylePr>
    <w:tblStylePr w:type="lastRow">
      <w:rPr>
        <w:b/>
        <w:bCs/>
      </w:rPr>
      <w:tblPr/>
      <w:tcPr>
        <w:tcBorders>
          <w:top w:val="double" w:sz="4" w:space="0" w:color="6F7E84" w:themeColor="accent3"/>
        </w:tcBorders>
      </w:tcPr>
    </w:tblStylePr>
    <w:tblStylePr w:type="firstCol">
      <w:rPr>
        <w:b/>
        <w:bCs/>
      </w:rPr>
    </w:tblStylePr>
    <w:tblStylePr w:type="lastCol">
      <w:rPr>
        <w:b/>
        <w:bCs/>
      </w:rPr>
    </w:tblStylePr>
    <w:tblStylePr w:type="band1Vert">
      <w:tblPr/>
      <w:tcPr>
        <w:shd w:val="clear" w:color="auto" w:fill="E1E5E6" w:themeFill="accent3" w:themeFillTint="33"/>
      </w:tcPr>
    </w:tblStylePr>
    <w:tblStylePr w:type="band1Horz">
      <w:tblPr/>
      <w:tcPr>
        <w:shd w:val="clear" w:color="auto" w:fill="E1E5E6" w:themeFill="accent3" w:themeFillTint="33"/>
      </w:tcPr>
    </w:tblStylePr>
  </w:style>
  <w:style w:type="table" w:styleId="ListTable6Colorful-Accent4">
    <w:name w:val="List Table 6 Colorful Accent 4"/>
    <w:basedOn w:val="TableNormal"/>
    <w:uiPriority w:val="51"/>
    <w:rsid w:val="002C2563"/>
    <w:pPr>
      <w:spacing w:after="0" w:line="240" w:lineRule="auto"/>
    </w:pPr>
    <w:rPr>
      <w:color w:val="11698B" w:themeColor="accent4" w:themeShade="BF"/>
    </w:rPr>
    <w:tblPr>
      <w:tblStyleRowBandSize w:val="1"/>
      <w:tblStyleColBandSize w:val="1"/>
      <w:tblBorders>
        <w:top w:val="single" w:sz="4" w:space="0" w:color="178DBB" w:themeColor="accent4"/>
        <w:bottom w:val="single" w:sz="4" w:space="0" w:color="178DBB" w:themeColor="accent4"/>
      </w:tblBorders>
    </w:tblPr>
    <w:tblStylePr w:type="firstRow">
      <w:rPr>
        <w:b/>
        <w:bCs/>
      </w:rPr>
      <w:tblPr/>
      <w:tcPr>
        <w:tcBorders>
          <w:bottom w:val="single" w:sz="4" w:space="0" w:color="178DBB" w:themeColor="accent4"/>
        </w:tcBorders>
      </w:tcPr>
    </w:tblStylePr>
    <w:tblStylePr w:type="lastRow">
      <w:rPr>
        <w:b/>
        <w:bCs/>
      </w:rPr>
      <w:tblPr/>
      <w:tcPr>
        <w:tcBorders>
          <w:top w:val="double" w:sz="4" w:space="0" w:color="178DBB" w:themeColor="accent4"/>
        </w:tcBorders>
      </w:tc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styleId="ListTable6Colorful-Accent5">
    <w:name w:val="List Table 6 Colorful Accent 5"/>
    <w:basedOn w:val="TableNormal"/>
    <w:uiPriority w:val="51"/>
    <w:rsid w:val="002C2563"/>
    <w:pPr>
      <w:spacing w:after="0" w:line="240" w:lineRule="auto"/>
    </w:pPr>
    <w:rPr>
      <w:color w:val="C52A1F" w:themeColor="accent5" w:themeShade="BF"/>
    </w:rPr>
    <w:tblPr>
      <w:tblStyleRowBandSize w:val="1"/>
      <w:tblStyleColBandSize w:val="1"/>
      <w:tblBorders>
        <w:top w:val="single" w:sz="4" w:space="0" w:color="E3584E" w:themeColor="accent5"/>
        <w:bottom w:val="single" w:sz="4" w:space="0" w:color="E3584E" w:themeColor="accent5"/>
      </w:tblBorders>
    </w:tblPr>
    <w:tblStylePr w:type="firstRow">
      <w:rPr>
        <w:b/>
        <w:bCs/>
      </w:rPr>
      <w:tblPr/>
      <w:tcPr>
        <w:tcBorders>
          <w:bottom w:val="single" w:sz="4" w:space="0" w:color="E3584E" w:themeColor="accent5"/>
        </w:tcBorders>
      </w:tcPr>
    </w:tblStylePr>
    <w:tblStylePr w:type="lastRow">
      <w:rPr>
        <w:b/>
        <w:bCs/>
      </w:rPr>
      <w:tblPr/>
      <w:tcPr>
        <w:tcBorders>
          <w:top w:val="double" w:sz="4" w:space="0" w:color="E3584E" w:themeColor="accent5"/>
        </w:tcBorders>
      </w:tc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styleId="ListTable6Colorful-Accent6">
    <w:name w:val="List Table 6 Colorful Accent 6"/>
    <w:basedOn w:val="TableNormal"/>
    <w:uiPriority w:val="51"/>
    <w:rsid w:val="002C2563"/>
    <w:pPr>
      <w:spacing w:after="0" w:line="240" w:lineRule="auto"/>
    </w:pPr>
    <w:rPr>
      <w:color w:val="528633" w:themeColor="accent6" w:themeShade="BF"/>
    </w:rPr>
    <w:tblPr>
      <w:tblStyleRowBandSize w:val="1"/>
      <w:tblStyleColBandSize w:val="1"/>
      <w:tblBorders>
        <w:top w:val="single" w:sz="4" w:space="0" w:color="6FB344" w:themeColor="accent6"/>
        <w:bottom w:val="single" w:sz="4" w:space="0" w:color="6FB344" w:themeColor="accent6"/>
      </w:tblBorders>
    </w:tblPr>
    <w:tblStylePr w:type="firstRow">
      <w:rPr>
        <w:b/>
        <w:bCs/>
      </w:rPr>
      <w:tblPr/>
      <w:tcPr>
        <w:tcBorders>
          <w:bottom w:val="single" w:sz="4" w:space="0" w:color="6FB344" w:themeColor="accent6"/>
        </w:tcBorders>
      </w:tcPr>
    </w:tblStylePr>
    <w:tblStylePr w:type="lastRow">
      <w:rPr>
        <w:b/>
        <w:bCs/>
      </w:rPr>
      <w:tblPr/>
      <w:tcPr>
        <w:tcBorders>
          <w:top w:val="double" w:sz="4" w:space="0" w:color="6FB344" w:themeColor="accent6"/>
        </w:tcBorders>
      </w:tc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styleId="ListTable7Colorful">
    <w:name w:val="List Table 7 Colorful"/>
    <w:basedOn w:val="TableNormal"/>
    <w:uiPriority w:val="52"/>
    <w:rsid w:val="002C2563"/>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C2563"/>
    <w:pPr>
      <w:spacing w:after="0" w:line="240" w:lineRule="auto"/>
    </w:pPr>
    <w:rPr>
      <w:color w:val="11826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AE9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AE9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AE9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AE92" w:themeColor="accent1"/>
        </w:tcBorders>
        <w:shd w:val="clear" w:color="auto" w:fill="FFFFFF" w:themeFill="background1"/>
      </w:tcPr>
    </w:tblStylePr>
    <w:tblStylePr w:type="band1Vert">
      <w:tblPr/>
      <w:tcPr>
        <w:shd w:val="clear" w:color="auto" w:fill="C7F7EE" w:themeFill="accent1" w:themeFillTint="33"/>
      </w:tcPr>
    </w:tblStylePr>
    <w:tblStylePr w:type="band1Horz">
      <w:tblPr/>
      <w:tcPr>
        <w:shd w:val="clear" w:color="auto" w:fill="C7F7EE"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C2563"/>
    <w:pPr>
      <w:spacing w:after="0" w:line="240" w:lineRule="auto"/>
    </w:pPr>
    <w:rPr>
      <w:color w:val="DE7B09"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A23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A23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A23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A23F" w:themeColor="accent2"/>
        </w:tcBorders>
        <w:shd w:val="clear" w:color="auto" w:fill="FFFFFF" w:themeFill="background1"/>
      </w:tcPr>
    </w:tblStylePr>
    <w:tblStylePr w:type="band1Vert">
      <w:tblPr/>
      <w:tcPr>
        <w:shd w:val="clear" w:color="auto" w:fill="FDECD8" w:themeFill="accent2" w:themeFillTint="33"/>
      </w:tcPr>
    </w:tblStylePr>
    <w:tblStylePr w:type="band1Horz">
      <w:tblPr/>
      <w:tcPr>
        <w:shd w:val="clear" w:color="auto" w:fill="FDECD8"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C2563"/>
    <w:pPr>
      <w:spacing w:after="0" w:line="240" w:lineRule="auto"/>
    </w:pPr>
    <w:rPr>
      <w:color w:val="535E6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F7E84"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F7E84"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F7E84"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F7E84" w:themeColor="accent3"/>
        </w:tcBorders>
        <w:shd w:val="clear" w:color="auto" w:fill="FFFFFF" w:themeFill="background1"/>
      </w:tcPr>
    </w:tblStylePr>
    <w:tblStylePr w:type="band1Vert">
      <w:tblPr/>
      <w:tcPr>
        <w:shd w:val="clear" w:color="auto" w:fill="E1E5E6" w:themeFill="accent3" w:themeFillTint="33"/>
      </w:tcPr>
    </w:tblStylePr>
    <w:tblStylePr w:type="band1Horz">
      <w:tblPr/>
      <w:tcPr>
        <w:shd w:val="clear" w:color="auto" w:fill="E1E5E6"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C2563"/>
    <w:pPr>
      <w:spacing w:after="0" w:line="240" w:lineRule="auto"/>
    </w:pPr>
    <w:rPr>
      <w:color w:val="11698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8DBB"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8DBB"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8DBB"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8DBB" w:themeColor="accent4"/>
        </w:tcBorders>
        <w:shd w:val="clear" w:color="auto" w:fill="FFFFFF" w:themeFill="background1"/>
      </w:tcPr>
    </w:tblStylePr>
    <w:tblStylePr w:type="band1Vert">
      <w:tblPr/>
      <w:tcPr>
        <w:shd w:val="clear" w:color="auto" w:fill="C9EBF8" w:themeFill="accent4" w:themeFillTint="33"/>
      </w:tcPr>
    </w:tblStylePr>
    <w:tblStylePr w:type="band1Horz">
      <w:tblPr/>
      <w:tcPr>
        <w:shd w:val="clear" w:color="auto" w:fill="C9EBF8"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C2563"/>
    <w:pPr>
      <w:spacing w:after="0" w:line="240" w:lineRule="auto"/>
    </w:pPr>
    <w:rPr>
      <w:color w:val="C52A1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3584E"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3584E"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3584E"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3584E" w:themeColor="accent5"/>
        </w:tcBorders>
        <w:shd w:val="clear" w:color="auto" w:fill="FFFFFF" w:themeFill="background1"/>
      </w:tcPr>
    </w:tblStylePr>
    <w:tblStylePr w:type="band1Vert">
      <w:tblPr/>
      <w:tcPr>
        <w:shd w:val="clear" w:color="auto" w:fill="F9DDDB" w:themeFill="accent5" w:themeFillTint="33"/>
      </w:tcPr>
    </w:tblStylePr>
    <w:tblStylePr w:type="band1Horz">
      <w:tblPr/>
      <w:tcPr>
        <w:shd w:val="clear" w:color="auto" w:fill="F9DDDB"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C2563"/>
    <w:pPr>
      <w:spacing w:after="0" w:line="240" w:lineRule="auto"/>
    </w:pPr>
    <w:rPr>
      <w:color w:val="52863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FB344"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FB344"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FB344"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FB344" w:themeColor="accent6"/>
        </w:tcBorders>
        <w:shd w:val="clear" w:color="auto" w:fill="FFFFFF" w:themeFill="background1"/>
      </w:tcPr>
    </w:tblStylePr>
    <w:tblStylePr w:type="band1Vert">
      <w:tblPr/>
      <w:tcPr>
        <w:shd w:val="clear" w:color="auto" w:fill="E1F0D8" w:themeFill="accent6" w:themeFillTint="33"/>
      </w:tcPr>
    </w:tblStylePr>
    <w:tblStylePr w:type="band1Horz">
      <w:tblPr/>
      <w:tcPr>
        <w:shd w:val="clear" w:color="auto" w:fill="E1F0D8"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C2563"/>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C2563"/>
    <w:rPr>
      <w:rFonts w:ascii="Consolas" w:hAnsi="Consolas"/>
      <w:szCs w:val="20"/>
    </w:rPr>
  </w:style>
  <w:style w:type="table" w:styleId="MediumGrid1">
    <w:name w:val="Medium Grid 1"/>
    <w:basedOn w:val="TableNormal"/>
    <w:uiPriority w:val="67"/>
    <w:semiHidden/>
    <w:unhideWhenUsed/>
    <w:rsid w:val="002C256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C2563"/>
    <w:pPr>
      <w:spacing w:after="0" w:line="240" w:lineRule="auto"/>
    </w:pPr>
    <w:tblPr>
      <w:tblStyleRowBandSize w:val="1"/>
      <w:tblStyleColBandSize w:val="1"/>
      <w:tblBorders>
        <w:top w:val="single" w:sz="8" w:space="0" w:color="2FE3C1" w:themeColor="accent1" w:themeTint="BF"/>
        <w:left w:val="single" w:sz="8" w:space="0" w:color="2FE3C1" w:themeColor="accent1" w:themeTint="BF"/>
        <w:bottom w:val="single" w:sz="8" w:space="0" w:color="2FE3C1" w:themeColor="accent1" w:themeTint="BF"/>
        <w:right w:val="single" w:sz="8" w:space="0" w:color="2FE3C1" w:themeColor="accent1" w:themeTint="BF"/>
        <w:insideH w:val="single" w:sz="8" w:space="0" w:color="2FE3C1" w:themeColor="accent1" w:themeTint="BF"/>
        <w:insideV w:val="single" w:sz="8" w:space="0" w:color="2FE3C1" w:themeColor="accent1" w:themeTint="BF"/>
      </w:tblBorders>
    </w:tblPr>
    <w:tcPr>
      <w:shd w:val="clear" w:color="auto" w:fill="BAF6EA" w:themeFill="accent1" w:themeFillTint="3F"/>
    </w:tcPr>
    <w:tblStylePr w:type="firstRow">
      <w:rPr>
        <w:b/>
        <w:bCs/>
      </w:rPr>
    </w:tblStylePr>
    <w:tblStylePr w:type="lastRow">
      <w:rPr>
        <w:b/>
        <w:bCs/>
      </w:rPr>
      <w:tblPr/>
      <w:tcPr>
        <w:tcBorders>
          <w:top w:val="single" w:sz="18" w:space="0" w:color="2FE3C1" w:themeColor="accent1" w:themeTint="BF"/>
        </w:tcBorders>
      </w:tcPr>
    </w:tblStylePr>
    <w:tblStylePr w:type="firstCol">
      <w:rPr>
        <w:b/>
        <w:bCs/>
      </w:rPr>
    </w:tblStylePr>
    <w:tblStylePr w:type="lastCol">
      <w:rPr>
        <w:b/>
        <w:bCs/>
      </w:rPr>
    </w:tblStylePr>
    <w:tblStylePr w:type="band1Vert">
      <w:tblPr/>
      <w:tcPr>
        <w:shd w:val="clear" w:color="auto" w:fill="75ECD6" w:themeFill="accent1" w:themeFillTint="7F"/>
      </w:tcPr>
    </w:tblStylePr>
    <w:tblStylePr w:type="band1Horz">
      <w:tblPr/>
      <w:tcPr>
        <w:shd w:val="clear" w:color="auto" w:fill="75ECD6" w:themeFill="accent1" w:themeFillTint="7F"/>
      </w:tcPr>
    </w:tblStylePr>
  </w:style>
  <w:style w:type="table" w:styleId="MediumGrid1-Accent2">
    <w:name w:val="Medium Grid 1 Accent 2"/>
    <w:basedOn w:val="TableNormal"/>
    <w:uiPriority w:val="67"/>
    <w:semiHidden/>
    <w:unhideWhenUsed/>
    <w:rsid w:val="002C2563"/>
    <w:pPr>
      <w:spacing w:after="0" w:line="240" w:lineRule="auto"/>
    </w:pPr>
    <w:tblPr>
      <w:tblStyleRowBandSize w:val="1"/>
      <w:tblStyleColBandSize w:val="1"/>
      <w:tblBorders>
        <w:top w:val="single" w:sz="8" w:space="0" w:color="F9B96F" w:themeColor="accent2" w:themeTint="BF"/>
        <w:left w:val="single" w:sz="8" w:space="0" w:color="F9B96F" w:themeColor="accent2" w:themeTint="BF"/>
        <w:bottom w:val="single" w:sz="8" w:space="0" w:color="F9B96F" w:themeColor="accent2" w:themeTint="BF"/>
        <w:right w:val="single" w:sz="8" w:space="0" w:color="F9B96F" w:themeColor="accent2" w:themeTint="BF"/>
        <w:insideH w:val="single" w:sz="8" w:space="0" w:color="F9B96F" w:themeColor="accent2" w:themeTint="BF"/>
        <w:insideV w:val="single" w:sz="8" w:space="0" w:color="F9B96F" w:themeColor="accent2" w:themeTint="BF"/>
      </w:tblBorders>
    </w:tblPr>
    <w:tcPr>
      <w:shd w:val="clear" w:color="auto" w:fill="FDE7CF" w:themeFill="accent2" w:themeFillTint="3F"/>
    </w:tcPr>
    <w:tblStylePr w:type="firstRow">
      <w:rPr>
        <w:b/>
        <w:bCs/>
      </w:rPr>
    </w:tblStylePr>
    <w:tblStylePr w:type="lastRow">
      <w:rPr>
        <w:b/>
        <w:bCs/>
      </w:rPr>
      <w:tblPr/>
      <w:tcPr>
        <w:tcBorders>
          <w:top w:val="single" w:sz="18" w:space="0" w:color="F9B96F" w:themeColor="accent2" w:themeTint="BF"/>
        </w:tcBorders>
      </w:tcPr>
    </w:tblStylePr>
    <w:tblStylePr w:type="firstCol">
      <w:rPr>
        <w:b/>
        <w:bCs/>
      </w:rPr>
    </w:tblStylePr>
    <w:tblStylePr w:type="lastCol">
      <w:rPr>
        <w:b/>
        <w:bCs/>
      </w:rPr>
    </w:tblStylePr>
    <w:tblStylePr w:type="band1Vert">
      <w:tblPr/>
      <w:tcPr>
        <w:shd w:val="clear" w:color="auto" w:fill="FBD09F" w:themeFill="accent2" w:themeFillTint="7F"/>
      </w:tcPr>
    </w:tblStylePr>
    <w:tblStylePr w:type="band1Horz">
      <w:tblPr/>
      <w:tcPr>
        <w:shd w:val="clear" w:color="auto" w:fill="FBD09F" w:themeFill="accent2" w:themeFillTint="7F"/>
      </w:tcPr>
    </w:tblStylePr>
  </w:style>
  <w:style w:type="table" w:styleId="MediumGrid1-Accent3">
    <w:name w:val="Medium Grid 1 Accent 3"/>
    <w:basedOn w:val="TableNormal"/>
    <w:uiPriority w:val="67"/>
    <w:semiHidden/>
    <w:unhideWhenUsed/>
    <w:rsid w:val="002C2563"/>
    <w:pPr>
      <w:spacing w:after="0" w:line="240" w:lineRule="auto"/>
    </w:pPr>
    <w:tblPr>
      <w:tblStyleRowBandSize w:val="1"/>
      <w:tblStyleColBandSize w:val="1"/>
      <w:tblBorders>
        <w:top w:val="single" w:sz="8" w:space="0" w:color="929EA3" w:themeColor="accent3" w:themeTint="BF"/>
        <w:left w:val="single" w:sz="8" w:space="0" w:color="929EA3" w:themeColor="accent3" w:themeTint="BF"/>
        <w:bottom w:val="single" w:sz="8" w:space="0" w:color="929EA3" w:themeColor="accent3" w:themeTint="BF"/>
        <w:right w:val="single" w:sz="8" w:space="0" w:color="929EA3" w:themeColor="accent3" w:themeTint="BF"/>
        <w:insideH w:val="single" w:sz="8" w:space="0" w:color="929EA3" w:themeColor="accent3" w:themeTint="BF"/>
        <w:insideV w:val="single" w:sz="8" w:space="0" w:color="929EA3" w:themeColor="accent3" w:themeTint="BF"/>
      </w:tblBorders>
    </w:tblPr>
    <w:tcPr>
      <w:shd w:val="clear" w:color="auto" w:fill="DBDFE1" w:themeFill="accent3" w:themeFillTint="3F"/>
    </w:tcPr>
    <w:tblStylePr w:type="firstRow">
      <w:rPr>
        <w:b/>
        <w:bCs/>
      </w:rPr>
    </w:tblStylePr>
    <w:tblStylePr w:type="lastRow">
      <w:rPr>
        <w:b/>
        <w:bCs/>
      </w:rPr>
      <w:tblPr/>
      <w:tcPr>
        <w:tcBorders>
          <w:top w:val="single" w:sz="18" w:space="0" w:color="929EA3" w:themeColor="accent3" w:themeTint="BF"/>
        </w:tcBorders>
      </w:tcPr>
    </w:tblStylePr>
    <w:tblStylePr w:type="firstCol">
      <w:rPr>
        <w:b/>
        <w:bCs/>
      </w:rPr>
    </w:tblStylePr>
    <w:tblStylePr w:type="lastCol">
      <w:rPr>
        <w:b/>
        <w:bCs/>
      </w:rPr>
    </w:tblStylePr>
    <w:tblStylePr w:type="band1Vert">
      <w:tblPr/>
      <w:tcPr>
        <w:shd w:val="clear" w:color="auto" w:fill="B6BEC2" w:themeFill="accent3" w:themeFillTint="7F"/>
      </w:tcPr>
    </w:tblStylePr>
    <w:tblStylePr w:type="band1Horz">
      <w:tblPr/>
      <w:tcPr>
        <w:shd w:val="clear" w:color="auto" w:fill="B6BEC2" w:themeFill="accent3" w:themeFillTint="7F"/>
      </w:tcPr>
    </w:tblStylePr>
  </w:style>
  <w:style w:type="table" w:styleId="MediumGrid1-Accent4">
    <w:name w:val="Medium Grid 1 Accent 4"/>
    <w:basedOn w:val="TableNormal"/>
    <w:uiPriority w:val="67"/>
    <w:semiHidden/>
    <w:unhideWhenUsed/>
    <w:rsid w:val="002C2563"/>
    <w:pPr>
      <w:spacing w:after="0" w:line="240" w:lineRule="auto"/>
    </w:pPr>
    <w:tblPr>
      <w:tblStyleRowBandSize w:val="1"/>
      <w:tblStyleColBandSize w:val="1"/>
      <w:tblBorders>
        <w:top w:val="single" w:sz="8" w:space="0" w:color="36B4E6" w:themeColor="accent4" w:themeTint="BF"/>
        <w:left w:val="single" w:sz="8" w:space="0" w:color="36B4E6" w:themeColor="accent4" w:themeTint="BF"/>
        <w:bottom w:val="single" w:sz="8" w:space="0" w:color="36B4E6" w:themeColor="accent4" w:themeTint="BF"/>
        <w:right w:val="single" w:sz="8" w:space="0" w:color="36B4E6" w:themeColor="accent4" w:themeTint="BF"/>
        <w:insideH w:val="single" w:sz="8" w:space="0" w:color="36B4E6" w:themeColor="accent4" w:themeTint="BF"/>
        <w:insideV w:val="single" w:sz="8" w:space="0" w:color="36B4E6" w:themeColor="accent4" w:themeTint="BF"/>
      </w:tblBorders>
    </w:tblPr>
    <w:tcPr>
      <w:shd w:val="clear" w:color="auto" w:fill="BCE6F7" w:themeFill="accent4" w:themeFillTint="3F"/>
    </w:tcPr>
    <w:tblStylePr w:type="firstRow">
      <w:rPr>
        <w:b/>
        <w:bCs/>
      </w:rPr>
    </w:tblStylePr>
    <w:tblStylePr w:type="lastRow">
      <w:rPr>
        <w:b/>
        <w:bCs/>
      </w:rPr>
      <w:tblPr/>
      <w:tcPr>
        <w:tcBorders>
          <w:top w:val="single" w:sz="18" w:space="0" w:color="36B4E6" w:themeColor="accent4" w:themeTint="BF"/>
        </w:tcBorders>
      </w:tcPr>
    </w:tblStylePr>
    <w:tblStylePr w:type="firstCol">
      <w:rPr>
        <w:b/>
        <w:bCs/>
      </w:rPr>
    </w:tblStylePr>
    <w:tblStylePr w:type="lastCol">
      <w:rPr>
        <w:b/>
        <w:bCs/>
      </w:rPr>
    </w:tblStylePr>
    <w:tblStylePr w:type="band1Vert">
      <w:tblPr/>
      <w:tcPr>
        <w:shd w:val="clear" w:color="auto" w:fill="79CDEE" w:themeFill="accent4" w:themeFillTint="7F"/>
      </w:tcPr>
    </w:tblStylePr>
    <w:tblStylePr w:type="band1Horz">
      <w:tblPr/>
      <w:tcPr>
        <w:shd w:val="clear" w:color="auto" w:fill="79CDEE" w:themeFill="accent4" w:themeFillTint="7F"/>
      </w:tcPr>
    </w:tblStylePr>
  </w:style>
  <w:style w:type="table" w:styleId="MediumGrid1-Accent5">
    <w:name w:val="Medium Grid 1 Accent 5"/>
    <w:basedOn w:val="TableNormal"/>
    <w:uiPriority w:val="67"/>
    <w:semiHidden/>
    <w:unhideWhenUsed/>
    <w:rsid w:val="002C2563"/>
    <w:pPr>
      <w:spacing w:after="0" w:line="240" w:lineRule="auto"/>
    </w:pPr>
    <w:tblPr>
      <w:tblStyleRowBandSize w:val="1"/>
      <w:tblStyleColBandSize w:val="1"/>
      <w:tblBorders>
        <w:top w:val="single" w:sz="8" w:space="0" w:color="EA817A" w:themeColor="accent5" w:themeTint="BF"/>
        <w:left w:val="single" w:sz="8" w:space="0" w:color="EA817A" w:themeColor="accent5" w:themeTint="BF"/>
        <w:bottom w:val="single" w:sz="8" w:space="0" w:color="EA817A" w:themeColor="accent5" w:themeTint="BF"/>
        <w:right w:val="single" w:sz="8" w:space="0" w:color="EA817A" w:themeColor="accent5" w:themeTint="BF"/>
        <w:insideH w:val="single" w:sz="8" w:space="0" w:color="EA817A" w:themeColor="accent5" w:themeTint="BF"/>
        <w:insideV w:val="single" w:sz="8" w:space="0" w:color="EA817A" w:themeColor="accent5" w:themeTint="BF"/>
      </w:tblBorders>
    </w:tblPr>
    <w:tcPr>
      <w:shd w:val="clear" w:color="auto" w:fill="F8D5D3" w:themeFill="accent5" w:themeFillTint="3F"/>
    </w:tcPr>
    <w:tblStylePr w:type="firstRow">
      <w:rPr>
        <w:b/>
        <w:bCs/>
      </w:rPr>
    </w:tblStylePr>
    <w:tblStylePr w:type="lastRow">
      <w:rPr>
        <w:b/>
        <w:bCs/>
      </w:rPr>
      <w:tblPr/>
      <w:tcPr>
        <w:tcBorders>
          <w:top w:val="single" w:sz="18" w:space="0" w:color="EA817A" w:themeColor="accent5" w:themeTint="BF"/>
        </w:tcBorders>
      </w:tcPr>
    </w:tblStylePr>
    <w:tblStylePr w:type="firstCol">
      <w:rPr>
        <w:b/>
        <w:bCs/>
      </w:rPr>
    </w:tblStylePr>
    <w:tblStylePr w:type="lastCol">
      <w:rPr>
        <w:b/>
        <w:bCs/>
      </w:rPr>
    </w:tblStylePr>
    <w:tblStylePr w:type="band1Vert">
      <w:tblPr/>
      <w:tcPr>
        <w:shd w:val="clear" w:color="auto" w:fill="F1ABA6" w:themeFill="accent5" w:themeFillTint="7F"/>
      </w:tcPr>
    </w:tblStylePr>
    <w:tblStylePr w:type="band1Horz">
      <w:tblPr/>
      <w:tcPr>
        <w:shd w:val="clear" w:color="auto" w:fill="F1ABA6" w:themeFill="accent5" w:themeFillTint="7F"/>
      </w:tcPr>
    </w:tblStylePr>
  </w:style>
  <w:style w:type="table" w:styleId="MediumGrid1-Accent6">
    <w:name w:val="Medium Grid 1 Accent 6"/>
    <w:basedOn w:val="TableNormal"/>
    <w:uiPriority w:val="67"/>
    <w:semiHidden/>
    <w:unhideWhenUsed/>
    <w:rsid w:val="002C2563"/>
    <w:pPr>
      <w:spacing w:after="0" w:line="240" w:lineRule="auto"/>
    </w:pPr>
    <w:tblPr>
      <w:tblStyleRowBandSize w:val="1"/>
      <w:tblStyleColBandSize w:val="1"/>
      <w:tblBorders>
        <w:top w:val="single" w:sz="8" w:space="0" w:color="92C870" w:themeColor="accent6" w:themeTint="BF"/>
        <w:left w:val="single" w:sz="8" w:space="0" w:color="92C870" w:themeColor="accent6" w:themeTint="BF"/>
        <w:bottom w:val="single" w:sz="8" w:space="0" w:color="92C870" w:themeColor="accent6" w:themeTint="BF"/>
        <w:right w:val="single" w:sz="8" w:space="0" w:color="92C870" w:themeColor="accent6" w:themeTint="BF"/>
        <w:insideH w:val="single" w:sz="8" w:space="0" w:color="92C870" w:themeColor="accent6" w:themeTint="BF"/>
        <w:insideV w:val="single" w:sz="8" w:space="0" w:color="92C870" w:themeColor="accent6" w:themeTint="BF"/>
      </w:tblBorders>
    </w:tblPr>
    <w:tcPr>
      <w:shd w:val="clear" w:color="auto" w:fill="DBEDCF" w:themeFill="accent6" w:themeFillTint="3F"/>
    </w:tcPr>
    <w:tblStylePr w:type="firstRow">
      <w:rPr>
        <w:b/>
        <w:bCs/>
      </w:rPr>
    </w:tblStylePr>
    <w:tblStylePr w:type="lastRow">
      <w:rPr>
        <w:b/>
        <w:bCs/>
      </w:rPr>
      <w:tblPr/>
      <w:tcPr>
        <w:tcBorders>
          <w:top w:val="single" w:sz="18" w:space="0" w:color="92C870" w:themeColor="accent6" w:themeTint="BF"/>
        </w:tcBorders>
      </w:tcPr>
    </w:tblStylePr>
    <w:tblStylePr w:type="firstCol">
      <w:rPr>
        <w:b/>
        <w:bCs/>
      </w:rPr>
    </w:tblStylePr>
    <w:tblStylePr w:type="lastCol">
      <w:rPr>
        <w:b/>
        <w:bCs/>
      </w:rPr>
    </w:tblStylePr>
    <w:tblStylePr w:type="band1Vert">
      <w:tblPr/>
      <w:tcPr>
        <w:shd w:val="clear" w:color="auto" w:fill="B6DBA0" w:themeFill="accent6" w:themeFillTint="7F"/>
      </w:tcPr>
    </w:tblStylePr>
    <w:tblStylePr w:type="band1Horz">
      <w:tblPr/>
      <w:tcPr>
        <w:shd w:val="clear" w:color="auto" w:fill="B6DBA0" w:themeFill="accent6" w:themeFillTint="7F"/>
      </w:tcPr>
    </w:tblStylePr>
  </w:style>
  <w:style w:type="table" w:styleId="MediumGrid2">
    <w:name w:val="Medium Grid 2"/>
    <w:basedOn w:val="TableNormal"/>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E92" w:themeColor="accent1"/>
        <w:left w:val="single" w:sz="8" w:space="0" w:color="17AE92" w:themeColor="accent1"/>
        <w:bottom w:val="single" w:sz="8" w:space="0" w:color="17AE92" w:themeColor="accent1"/>
        <w:right w:val="single" w:sz="8" w:space="0" w:color="17AE92" w:themeColor="accent1"/>
        <w:insideH w:val="single" w:sz="8" w:space="0" w:color="17AE92" w:themeColor="accent1"/>
        <w:insideV w:val="single" w:sz="8" w:space="0" w:color="17AE92" w:themeColor="accent1"/>
      </w:tblBorders>
    </w:tblPr>
    <w:tcPr>
      <w:shd w:val="clear" w:color="auto" w:fill="BAF6EA" w:themeFill="accent1" w:themeFillTint="3F"/>
    </w:tcPr>
    <w:tblStylePr w:type="firstRow">
      <w:rPr>
        <w:b/>
        <w:bCs/>
        <w:color w:val="000000" w:themeColor="text1"/>
      </w:rPr>
      <w:tblPr/>
      <w:tcPr>
        <w:shd w:val="clear" w:color="auto" w:fill="E3FBF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7F7EE" w:themeFill="accent1" w:themeFillTint="33"/>
      </w:tcPr>
    </w:tblStylePr>
    <w:tblStylePr w:type="band1Vert">
      <w:tblPr/>
      <w:tcPr>
        <w:shd w:val="clear" w:color="auto" w:fill="75ECD6" w:themeFill="accent1" w:themeFillTint="7F"/>
      </w:tcPr>
    </w:tblStylePr>
    <w:tblStylePr w:type="band1Horz">
      <w:tblPr/>
      <w:tcPr>
        <w:tcBorders>
          <w:insideH w:val="single" w:sz="6" w:space="0" w:color="17AE92" w:themeColor="accent1"/>
          <w:insideV w:val="single" w:sz="6" w:space="0" w:color="17AE92" w:themeColor="accent1"/>
        </w:tcBorders>
        <w:shd w:val="clear" w:color="auto" w:fill="75ECD6"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A23F" w:themeColor="accent2"/>
        <w:left w:val="single" w:sz="8" w:space="0" w:color="F7A23F" w:themeColor="accent2"/>
        <w:bottom w:val="single" w:sz="8" w:space="0" w:color="F7A23F" w:themeColor="accent2"/>
        <w:right w:val="single" w:sz="8" w:space="0" w:color="F7A23F" w:themeColor="accent2"/>
        <w:insideH w:val="single" w:sz="8" w:space="0" w:color="F7A23F" w:themeColor="accent2"/>
        <w:insideV w:val="single" w:sz="8" w:space="0" w:color="F7A23F" w:themeColor="accent2"/>
      </w:tblBorders>
    </w:tblPr>
    <w:tcPr>
      <w:shd w:val="clear" w:color="auto" w:fill="FDE7CF" w:themeFill="accent2" w:themeFillTint="3F"/>
    </w:tcPr>
    <w:tblStylePr w:type="firstRow">
      <w:rPr>
        <w:b/>
        <w:bCs/>
        <w:color w:val="000000" w:themeColor="text1"/>
      </w:rPr>
      <w:tblPr/>
      <w:tcPr>
        <w:shd w:val="clear" w:color="auto" w:fill="FEF5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CD8" w:themeFill="accent2" w:themeFillTint="33"/>
      </w:tcPr>
    </w:tblStylePr>
    <w:tblStylePr w:type="band1Vert">
      <w:tblPr/>
      <w:tcPr>
        <w:shd w:val="clear" w:color="auto" w:fill="FBD09F" w:themeFill="accent2" w:themeFillTint="7F"/>
      </w:tcPr>
    </w:tblStylePr>
    <w:tblStylePr w:type="band1Horz">
      <w:tblPr/>
      <w:tcPr>
        <w:tcBorders>
          <w:insideH w:val="single" w:sz="6" w:space="0" w:color="F7A23F" w:themeColor="accent2"/>
          <w:insideV w:val="single" w:sz="6" w:space="0" w:color="F7A23F" w:themeColor="accent2"/>
        </w:tcBorders>
        <w:shd w:val="clear" w:color="auto" w:fill="FBD09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F7E84" w:themeColor="accent3"/>
        <w:left w:val="single" w:sz="8" w:space="0" w:color="6F7E84" w:themeColor="accent3"/>
        <w:bottom w:val="single" w:sz="8" w:space="0" w:color="6F7E84" w:themeColor="accent3"/>
        <w:right w:val="single" w:sz="8" w:space="0" w:color="6F7E84" w:themeColor="accent3"/>
        <w:insideH w:val="single" w:sz="8" w:space="0" w:color="6F7E84" w:themeColor="accent3"/>
        <w:insideV w:val="single" w:sz="8" w:space="0" w:color="6F7E84" w:themeColor="accent3"/>
      </w:tblBorders>
    </w:tblPr>
    <w:tcPr>
      <w:shd w:val="clear" w:color="auto" w:fill="DBDFE1" w:themeFill="accent3" w:themeFillTint="3F"/>
    </w:tcPr>
    <w:tblStylePr w:type="firstRow">
      <w:rPr>
        <w:b/>
        <w:bCs/>
        <w:color w:val="000000" w:themeColor="text1"/>
      </w:rPr>
      <w:tblPr/>
      <w:tcPr>
        <w:shd w:val="clear" w:color="auto" w:fill="F0F2F3"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E5E6" w:themeFill="accent3" w:themeFillTint="33"/>
      </w:tcPr>
    </w:tblStylePr>
    <w:tblStylePr w:type="band1Vert">
      <w:tblPr/>
      <w:tcPr>
        <w:shd w:val="clear" w:color="auto" w:fill="B6BEC2" w:themeFill="accent3" w:themeFillTint="7F"/>
      </w:tcPr>
    </w:tblStylePr>
    <w:tblStylePr w:type="band1Horz">
      <w:tblPr/>
      <w:tcPr>
        <w:tcBorders>
          <w:insideH w:val="single" w:sz="6" w:space="0" w:color="6F7E84" w:themeColor="accent3"/>
          <w:insideV w:val="single" w:sz="6" w:space="0" w:color="6F7E84" w:themeColor="accent3"/>
        </w:tcBorders>
        <w:shd w:val="clear" w:color="auto" w:fill="B6BEC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8DBB" w:themeColor="accent4"/>
        <w:left w:val="single" w:sz="8" w:space="0" w:color="178DBB" w:themeColor="accent4"/>
        <w:bottom w:val="single" w:sz="8" w:space="0" w:color="178DBB" w:themeColor="accent4"/>
        <w:right w:val="single" w:sz="8" w:space="0" w:color="178DBB" w:themeColor="accent4"/>
        <w:insideH w:val="single" w:sz="8" w:space="0" w:color="178DBB" w:themeColor="accent4"/>
        <w:insideV w:val="single" w:sz="8" w:space="0" w:color="178DBB" w:themeColor="accent4"/>
      </w:tblBorders>
    </w:tblPr>
    <w:tcPr>
      <w:shd w:val="clear" w:color="auto" w:fill="BCE6F7" w:themeFill="accent4" w:themeFillTint="3F"/>
    </w:tcPr>
    <w:tblStylePr w:type="firstRow">
      <w:rPr>
        <w:b/>
        <w:bCs/>
        <w:color w:val="000000" w:themeColor="text1"/>
      </w:rPr>
      <w:tblPr/>
      <w:tcPr>
        <w:shd w:val="clear" w:color="auto" w:fill="E4F5F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9EBF8" w:themeFill="accent4" w:themeFillTint="33"/>
      </w:tcPr>
    </w:tblStylePr>
    <w:tblStylePr w:type="band1Vert">
      <w:tblPr/>
      <w:tcPr>
        <w:shd w:val="clear" w:color="auto" w:fill="79CDEE" w:themeFill="accent4" w:themeFillTint="7F"/>
      </w:tcPr>
    </w:tblStylePr>
    <w:tblStylePr w:type="band1Horz">
      <w:tblPr/>
      <w:tcPr>
        <w:tcBorders>
          <w:insideH w:val="single" w:sz="6" w:space="0" w:color="178DBB" w:themeColor="accent4"/>
          <w:insideV w:val="single" w:sz="6" w:space="0" w:color="178DBB" w:themeColor="accent4"/>
        </w:tcBorders>
        <w:shd w:val="clear" w:color="auto" w:fill="79CDEE"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584E" w:themeColor="accent5"/>
        <w:left w:val="single" w:sz="8" w:space="0" w:color="E3584E" w:themeColor="accent5"/>
        <w:bottom w:val="single" w:sz="8" w:space="0" w:color="E3584E" w:themeColor="accent5"/>
        <w:right w:val="single" w:sz="8" w:space="0" w:color="E3584E" w:themeColor="accent5"/>
        <w:insideH w:val="single" w:sz="8" w:space="0" w:color="E3584E" w:themeColor="accent5"/>
        <w:insideV w:val="single" w:sz="8" w:space="0" w:color="E3584E" w:themeColor="accent5"/>
      </w:tblBorders>
    </w:tblPr>
    <w:tcPr>
      <w:shd w:val="clear" w:color="auto" w:fill="F8D5D3" w:themeFill="accent5" w:themeFillTint="3F"/>
    </w:tcPr>
    <w:tblStylePr w:type="firstRow">
      <w:rPr>
        <w:b/>
        <w:bCs/>
        <w:color w:val="000000" w:themeColor="text1"/>
      </w:rPr>
      <w:tblPr/>
      <w:tcPr>
        <w:shd w:val="clear" w:color="auto" w:fill="FCEEE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DDDB" w:themeFill="accent5" w:themeFillTint="33"/>
      </w:tcPr>
    </w:tblStylePr>
    <w:tblStylePr w:type="band1Vert">
      <w:tblPr/>
      <w:tcPr>
        <w:shd w:val="clear" w:color="auto" w:fill="F1ABA6" w:themeFill="accent5" w:themeFillTint="7F"/>
      </w:tcPr>
    </w:tblStylePr>
    <w:tblStylePr w:type="band1Horz">
      <w:tblPr/>
      <w:tcPr>
        <w:tcBorders>
          <w:insideH w:val="single" w:sz="6" w:space="0" w:color="E3584E" w:themeColor="accent5"/>
          <w:insideV w:val="single" w:sz="6" w:space="0" w:color="E3584E" w:themeColor="accent5"/>
        </w:tcBorders>
        <w:shd w:val="clear" w:color="auto" w:fill="F1ABA6"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FB344" w:themeColor="accent6"/>
        <w:left w:val="single" w:sz="8" w:space="0" w:color="6FB344" w:themeColor="accent6"/>
        <w:bottom w:val="single" w:sz="8" w:space="0" w:color="6FB344" w:themeColor="accent6"/>
        <w:right w:val="single" w:sz="8" w:space="0" w:color="6FB344" w:themeColor="accent6"/>
        <w:insideH w:val="single" w:sz="8" w:space="0" w:color="6FB344" w:themeColor="accent6"/>
        <w:insideV w:val="single" w:sz="8" w:space="0" w:color="6FB344" w:themeColor="accent6"/>
      </w:tblBorders>
    </w:tblPr>
    <w:tcPr>
      <w:shd w:val="clear" w:color="auto" w:fill="DBEDCF" w:themeFill="accent6" w:themeFillTint="3F"/>
    </w:tcPr>
    <w:tblStylePr w:type="firstRow">
      <w:rPr>
        <w:b/>
        <w:bCs/>
        <w:color w:val="000000" w:themeColor="text1"/>
      </w:rPr>
      <w:tblPr/>
      <w:tcPr>
        <w:shd w:val="clear" w:color="auto" w:fill="F0F8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F0D8" w:themeFill="accent6" w:themeFillTint="33"/>
      </w:tcPr>
    </w:tblStylePr>
    <w:tblStylePr w:type="band1Vert">
      <w:tblPr/>
      <w:tcPr>
        <w:shd w:val="clear" w:color="auto" w:fill="B6DBA0" w:themeFill="accent6" w:themeFillTint="7F"/>
      </w:tcPr>
    </w:tblStylePr>
    <w:tblStylePr w:type="band1Horz">
      <w:tblPr/>
      <w:tcPr>
        <w:tcBorders>
          <w:insideH w:val="single" w:sz="6" w:space="0" w:color="6FB344" w:themeColor="accent6"/>
          <w:insideV w:val="single" w:sz="6" w:space="0" w:color="6FB344" w:themeColor="accent6"/>
        </w:tcBorders>
        <w:shd w:val="clear" w:color="auto" w:fill="B6DB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C256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C256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AF6EA"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AE9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AE9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AE9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AE9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5ECD6"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5ECD6" w:themeFill="accent1" w:themeFillTint="7F"/>
      </w:tcPr>
    </w:tblStylePr>
  </w:style>
  <w:style w:type="table" w:styleId="MediumGrid3-Accent2">
    <w:name w:val="Medium Grid 3 Accent 2"/>
    <w:basedOn w:val="TableNormal"/>
    <w:uiPriority w:val="69"/>
    <w:semiHidden/>
    <w:unhideWhenUsed/>
    <w:rsid w:val="002C256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7C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A23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A23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A23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A23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D09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D09F" w:themeFill="accent2" w:themeFillTint="7F"/>
      </w:tcPr>
    </w:tblStylePr>
  </w:style>
  <w:style w:type="table" w:styleId="MediumGrid3-Accent3">
    <w:name w:val="Medium Grid 3 Accent 3"/>
    <w:basedOn w:val="TableNormal"/>
    <w:uiPriority w:val="69"/>
    <w:semiHidden/>
    <w:unhideWhenUsed/>
    <w:rsid w:val="002C256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DFE1"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F7E84"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F7E84"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F7E84"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F7E84"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6BEC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6BEC2" w:themeFill="accent3" w:themeFillTint="7F"/>
      </w:tcPr>
    </w:tblStylePr>
  </w:style>
  <w:style w:type="table" w:styleId="MediumGrid3-Accent4">
    <w:name w:val="Medium Grid 3 Accent 4"/>
    <w:basedOn w:val="TableNormal"/>
    <w:uiPriority w:val="69"/>
    <w:semiHidden/>
    <w:unhideWhenUsed/>
    <w:rsid w:val="002C256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CE6F7"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8DBB"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8DBB"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8DBB"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8DBB"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9CDE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9CDEE" w:themeFill="accent4" w:themeFillTint="7F"/>
      </w:tcPr>
    </w:tblStylePr>
  </w:style>
  <w:style w:type="table" w:styleId="MediumGrid3-Accent5">
    <w:name w:val="Medium Grid 3 Accent 5"/>
    <w:basedOn w:val="TableNormal"/>
    <w:uiPriority w:val="69"/>
    <w:semiHidden/>
    <w:unhideWhenUsed/>
    <w:rsid w:val="002C256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D5D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3584E"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3584E"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3584E"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3584E"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ABA6"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ABA6" w:themeFill="accent5" w:themeFillTint="7F"/>
      </w:tcPr>
    </w:tblStylePr>
  </w:style>
  <w:style w:type="table" w:styleId="MediumGrid3-Accent6">
    <w:name w:val="Medium Grid 3 Accent 6"/>
    <w:basedOn w:val="TableNormal"/>
    <w:uiPriority w:val="69"/>
    <w:semiHidden/>
    <w:unhideWhenUsed/>
    <w:rsid w:val="002C256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DC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FB344"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FB344"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FB344"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FB344"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6DB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6DBA0" w:themeFill="accent6" w:themeFillTint="7F"/>
      </w:tcPr>
    </w:tblStylePr>
  </w:style>
  <w:style w:type="table" w:styleId="MediumList1">
    <w:name w:val="Medium List 1"/>
    <w:basedOn w:val="TableNormal"/>
    <w:uiPriority w:val="65"/>
    <w:semiHidden/>
    <w:unhideWhenUsed/>
    <w:rsid w:val="002C2563"/>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212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C2563"/>
    <w:pPr>
      <w:spacing w:after="0" w:line="240" w:lineRule="auto"/>
    </w:pPr>
    <w:rPr>
      <w:color w:val="000000" w:themeColor="text1"/>
    </w:rPr>
    <w:tblPr>
      <w:tblStyleRowBandSize w:val="1"/>
      <w:tblStyleColBandSize w:val="1"/>
      <w:tblBorders>
        <w:top w:val="single" w:sz="8" w:space="0" w:color="17AE92" w:themeColor="accent1"/>
        <w:bottom w:val="single" w:sz="8" w:space="0" w:color="17AE92" w:themeColor="accent1"/>
      </w:tblBorders>
    </w:tblPr>
    <w:tblStylePr w:type="firstRow">
      <w:rPr>
        <w:rFonts w:asciiTheme="majorHAnsi" w:eastAsiaTheme="majorEastAsia" w:hAnsiTheme="majorHAnsi" w:cstheme="majorBidi"/>
      </w:rPr>
      <w:tblPr/>
      <w:tcPr>
        <w:tcBorders>
          <w:top w:val="nil"/>
          <w:bottom w:val="single" w:sz="8" w:space="0" w:color="17AE92" w:themeColor="accent1"/>
        </w:tcBorders>
      </w:tcPr>
    </w:tblStylePr>
    <w:tblStylePr w:type="lastRow">
      <w:rPr>
        <w:b/>
        <w:bCs/>
        <w:color w:val="1F2123" w:themeColor="text2"/>
      </w:rPr>
      <w:tblPr/>
      <w:tcPr>
        <w:tcBorders>
          <w:top w:val="single" w:sz="8" w:space="0" w:color="17AE92" w:themeColor="accent1"/>
          <w:bottom w:val="single" w:sz="8" w:space="0" w:color="17AE92" w:themeColor="accent1"/>
        </w:tcBorders>
      </w:tcPr>
    </w:tblStylePr>
    <w:tblStylePr w:type="firstCol">
      <w:rPr>
        <w:b/>
        <w:bCs/>
      </w:rPr>
    </w:tblStylePr>
    <w:tblStylePr w:type="lastCol">
      <w:rPr>
        <w:b/>
        <w:bCs/>
      </w:rPr>
      <w:tblPr/>
      <w:tcPr>
        <w:tcBorders>
          <w:top w:val="single" w:sz="8" w:space="0" w:color="17AE92" w:themeColor="accent1"/>
          <w:bottom w:val="single" w:sz="8" w:space="0" w:color="17AE92" w:themeColor="accent1"/>
        </w:tcBorders>
      </w:tcPr>
    </w:tblStylePr>
    <w:tblStylePr w:type="band1Vert">
      <w:tblPr/>
      <w:tcPr>
        <w:shd w:val="clear" w:color="auto" w:fill="BAF6EA" w:themeFill="accent1" w:themeFillTint="3F"/>
      </w:tcPr>
    </w:tblStylePr>
    <w:tblStylePr w:type="band1Horz">
      <w:tblPr/>
      <w:tcPr>
        <w:shd w:val="clear" w:color="auto" w:fill="BAF6EA" w:themeFill="accent1" w:themeFillTint="3F"/>
      </w:tcPr>
    </w:tblStylePr>
  </w:style>
  <w:style w:type="table" w:styleId="MediumList1-Accent2">
    <w:name w:val="Medium List 1 Accent 2"/>
    <w:basedOn w:val="TableNormal"/>
    <w:uiPriority w:val="65"/>
    <w:semiHidden/>
    <w:unhideWhenUsed/>
    <w:rsid w:val="002C2563"/>
    <w:pPr>
      <w:spacing w:after="0" w:line="240" w:lineRule="auto"/>
    </w:pPr>
    <w:rPr>
      <w:color w:val="000000" w:themeColor="text1"/>
    </w:rPr>
    <w:tblPr>
      <w:tblStyleRowBandSize w:val="1"/>
      <w:tblStyleColBandSize w:val="1"/>
      <w:tblBorders>
        <w:top w:val="single" w:sz="8" w:space="0" w:color="F7A23F" w:themeColor="accent2"/>
        <w:bottom w:val="single" w:sz="8" w:space="0" w:color="F7A23F" w:themeColor="accent2"/>
      </w:tblBorders>
    </w:tblPr>
    <w:tblStylePr w:type="firstRow">
      <w:rPr>
        <w:rFonts w:asciiTheme="majorHAnsi" w:eastAsiaTheme="majorEastAsia" w:hAnsiTheme="majorHAnsi" w:cstheme="majorBidi"/>
      </w:rPr>
      <w:tblPr/>
      <w:tcPr>
        <w:tcBorders>
          <w:top w:val="nil"/>
          <w:bottom w:val="single" w:sz="8" w:space="0" w:color="F7A23F" w:themeColor="accent2"/>
        </w:tcBorders>
      </w:tcPr>
    </w:tblStylePr>
    <w:tblStylePr w:type="lastRow">
      <w:rPr>
        <w:b/>
        <w:bCs/>
        <w:color w:val="1F2123" w:themeColor="text2"/>
      </w:rPr>
      <w:tblPr/>
      <w:tcPr>
        <w:tcBorders>
          <w:top w:val="single" w:sz="8" w:space="0" w:color="F7A23F" w:themeColor="accent2"/>
          <w:bottom w:val="single" w:sz="8" w:space="0" w:color="F7A23F" w:themeColor="accent2"/>
        </w:tcBorders>
      </w:tcPr>
    </w:tblStylePr>
    <w:tblStylePr w:type="firstCol">
      <w:rPr>
        <w:b/>
        <w:bCs/>
      </w:rPr>
    </w:tblStylePr>
    <w:tblStylePr w:type="lastCol">
      <w:rPr>
        <w:b/>
        <w:bCs/>
      </w:rPr>
      <w:tblPr/>
      <w:tcPr>
        <w:tcBorders>
          <w:top w:val="single" w:sz="8" w:space="0" w:color="F7A23F" w:themeColor="accent2"/>
          <w:bottom w:val="single" w:sz="8" w:space="0" w:color="F7A23F" w:themeColor="accent2"/>
        </w:tcBorders>
      </w:tcPr>
    </w:tblStylePr>
    <w:tblStylePr w:type="band1Vert">
      <w:tblPr/>
      <w:tcPr>
        <w:shd w:val="clear" w:color="auto" w:fill="FDE7CF" w:themeFill="accent2" w:themeFillTint="3F"/>
      </w:tcPr>
    </w:tblStylePr>
    <w:tblStylePr w:type="band1Horz">
      <w:tblPr/>
      <w:tcPr>
        <w:shd w:val="clear" w:color="auto" w:fill="FDE7CF" w:themeFill="accent2" w:themeFillTint="3F"/>
      </w:tcPr>
    </w:tblStylePr>
  </w:style>
  <w:style w:type="table" w:styleId="MediumList1-Accent3">
    <w:name w:val="Medium List 1 Accent 3"/>
    <w:basedOn w:val="TableNormal"/>
    <w:uiPriority w:val="65"/>
    <w:semiHidden/>
    <w:unhideWhenUsed/>
    <w:rsid w:val="002C2563"/>
    <w:pPr>
      <w:spacing w:after="0" w:line="240" w:lineRule="auto"/>
    </w:pPr>
    <w:rPr>
      <w:color w:val="000000" w:themeColor="text1"/>
    </w:rPr>
    <w:tblPr>
      <w:tblStyleRowBandSize w:val="1"/>
      <w:tblStyleColBandSize w:val="1"/>
      <w:tblBorders>
        <w:top w:val="single" w:sz="8" w:space="0" w:color="6F7E84" w:themeColor="accent3"/>
        <w:bottom w:val="single" w:sz="8" w:space="0" w:color="6F7E84" w:themeColor="accent3"/>
      </w:tblBorders>
    </w:tblPr>
    <w:tblStylePr w:type="firstRow">
      <w:rPr>
        <w:rFonts w:asciiTheme="majorHAnsi" w:eastAsiaTheme="majorEastAsia" w:hAnsiTheme="majorHAnsi" w:cstheme="majorBidi"/>
      </w:rPr>
      <w:tblPr/>
      <w:tcPr>
        <w:tcBorders>
          <w:top w:val="nil"/>
          <w:bottom w:val="single" w:sz="8" w:space="0" w:color="6F7E84" w:themeColor="accent3"/>
        </w:tcBorders>
      </w:tcPr>
    </w:tblStylePr>
    <w:tblStylePr w:type="lastRow">
      <w:rPr>
        <w:b/>
        <w:bCs/>
        <w:color w:val="1F2123" w:themeColor="text2"/>
      </w:rPr>
      <w:tblPr/>
      <w:tcPr>
        <w:tcBorders>
          <w:top w:val="single" w:sz="8" w:space="0" w:color="6F7E84" w:themeColor="accent3"/>
          <w:bottom w:val="single" w:sz="8" w:space="0" w:color="6F7E84" w:themeColor="accent3"/>
        </w:tcBorders>
      </w:tcPr>
    </w:tblStylePr>
    <w:tblStylePr w:type="firstCol">
      <w:rPr>
        <w:b/>
        <w:bCs/>
      </w:rPr>
    </w:tblStylePr>
    <w:tblStylePr w:type="lastCol">
      <w:rPr>
        <w:b/>
        <w:bCs/>
      </w:rPr>
      <w:tblPr/>
      <w:tcPr>
        <w:tcBorders>
          <w:top w:val="single" w:sz="8" w:space="0" w:color="6F7E84" w:themeColor="accent3"/>
          <w:bottom w:val="single" w:sz="8" w:space="0" w:color="6F7E84" w:themeColor="accent3"/>
        </w:tcBorders>
      </w:tcPr>
    </w:tblStylePr>
    <w:tblStylePr w:type="band1Vert">
      <w:tblPr/>
      <w:tcPr>
        <w:shd w:val="clear" w:color="auto" w:fill="DBDFE1" w:themeFill="accent3" w:themeFillTint="3F"/>
      </w:tcPr>
    </w:tblStylePr>
    <w:tblStylePr w:type="band1Horz">
      <w:tblPr/>
      <w:tcPr>
        <w:shd w:val="clear" w:color="auto" w:fill="DBDFE1" w:themeFill="accent3" w:themeFillTint="3F"/>
      </w:tcPr>
    </w:tblStylePr>
  </w:style>
  <w:style w:type="table" w:styleId="MediumList1-Accent4">
    <w:name w:val="Medium List 1 Accent 4"/>
    <w:basedOn w:val="TableNormal"/>
    <w:uiPriority w:val="65"/>
    <w:semiHidden/>
    <w:unhideWhenUsed/>
    <w:rsid w:val="002C2563"/>
    <w:pPr>
      <w:spacing w:after="0" w:line="240" w:lineRule="auto"/>
    </w:pPr>
    <w:rPr>
      <w:color w:val="000000" w:themeColor="text1"/>
    </w:rPr>
    <w:tblPr>
      <w:tblStyleRowBandSize w:val="1"/>
      <w:tblStyleColBandSize w:val="1"/>
      <w:tblBorders>
        <w:top w:val="single" w:sz="8" w:space="0" w:color="178DBB" w:themeColor="accent4"/>
        <w:bottom w:val="single" w:sz="8" w:space="0" w:color="178DBB" w:themeColor="accent4"/>
      </w:tblBorders>
    </w:tblPr>
    <w:tblStylePr w:type="firstRow">
      <w:rPr>
        <w:rFonts w:asciiTheme="majorHAnsi" w:eastAsiaTheme="majorEastAsia" w:hAnsiTheme="majorHAnsi" w:cstheme="majorBidi"/>
      </w:rPr>
      <w:tblPr/>
      <w:tcPr>
        <w:tcBorders>
          <w:top w:val="nil"/>
          <w:bottom w:val="single" w:sz="8" w:space="0" w:color="178DBB" w:themeColor="accent4"/>
        </w:tcBorders>
      </w:tcPr>
    </w:tblStylePr>
    <w:tblStylePr w:type="lastRow">
      <w:rPr>
        <w:b/>
        <w:bCs/>
        <w:color w:val="1F2123" w:themeColor="text2"/>
      </w:rPr>
      <w:tblPr/>
      <w:tcPr>
        <w:tcBorders>
          <w:top w:val="single" w:sz="8" w:space="0" w:color="178DBB" w:themeColor="accent4"/>
          <w:bottom w:val="single" w:sz="8" w:space="0" w:color="178DBB" w:themeColor="accent4"/>
        </w:tcBorders>
      </w:tcPr>
    </w:tblStylePr>
    <w:tblStylePr w:type="firstCol">
      <w:rPr>
        <w:b/>
        <w:bCs/>
      </w:rPr>
    </w:tblStylePr>
    <w:tblStylePr w:type="lastCol">
      <w:rPr>
        <w:b/>
        <w:bCs/>
      </w:rPr>
      <w:tblPr/>
      <w:tcPr>
        <w:tcBorders>
          <w:top w:val="single" w:sz="8" w:space="0" w:color="178DBB" w:themeColor="accent4"/>
          <w:bottom w:val="single" w:sz="8" w:space="0" w:color="178DBB" w:themeColor="accent4"/>
        </w:tcBorders>
      </w:tcPr>
    </w:tblStylePr>
    <w:tblStylePr w:type="band1Vert">
      <w:tblPr/>
      <w:tcPr>
        <w:shd w:val="clear" w:color="auto" w:fill="BCE6F7" w:themeFill="accent4" w:themeFillTint="3F"/>
      </w:tcPr>
    </w:tblStylePr>
    <w:tblStylePr w:type="band1Horz">
      <w:tblPr/>
      <w:tcPr>
        <w:shd w:val="clear" w:color="auto" w:fill="BCE6F7" w:themeFill="accent4" w:themeFillTint="3F"/>
      </w:tcPr>
    </w:tblStylePr>
  </w:style>
  <w:style w:type="table" w:styleId="MediumList1-Accent5">
    <w:name w:val="Medium List 1 Accent 5"/>
    <w:basedOn w:val="TableNormal"/>
    <w:uiPriority w:val="65"/>
    <w:semiHidden/>
    <w:unhideWhenUsed/>
    <w:rsid w:val="002C2563"/>
    <w:pPr>
      <w:spacing w:after="0" w:line="240" w:lineRule="auto"/>
    </w:pPr>
    <w:rPr>
      <w:color w:val="000000" w:themeColor="text1"/>
    </w:rPr>
    <w:tblPr>
      <w:tblStyleRowBandSize w:val="1"/>
      <w:tblStyleColBandSize w:val="1"/>
      <w:tblBorders>
        <w:top w:val="single" w:sz="8" w:space="0" w:color="E3584E" w:themeColor="accent5"/>
        <w:bottom w:val="single" w:sz="8" w:space="0" w:color="E3584E" w:themeColor="accent5"/>
      </w:tblBorders>
    </w:tblPr>
    <w:tblStylePr w:type="firstRow">
      <w:rPr>
        <w:rFonts w:asciiTheme="majorHAnsi" w:eastAsiaTheme="majorEastAsia" w:hAnsiTheme="majorHAnsi" w:cstheme="majorBidi"/>
      </w:rPr>
      <w:tblPr/>
      <w:tcPr>
        <w:tcBorders>
          <w:top w:val="nil"/>
          <w:bottom w:val="single" w:sz="8" w:space="0" w:color="E3584E" w:themeColor="accent5"/>
        </w:tcBorders>
      </w:tcPr>
    </w:tblStylePr>
    <w:tblStylePr w:type="lastRow">
      <w:rPr>
        <w:b/>
        <w:bCs/>
        <w:color w:val="1F2123" w:themeColor="text2"/>
      </w:rPr>
      <w:tblPr/>
      <w:tcPr>
        <w:tcBorders>
          <w:top w:val="single" w:sz="8" w:space="0" w:color="E3584E" w:themeColor="accent5"/>
          <w:bottom w:val="single" w:sz="8" w:space="0" w:color="E3584E" w:themeColor="accent5"/>
        </w:tcBorders>
      </w:tcPr>
    </w:tblStylePr>
    <w:tblStylePr w:type="firstCol">
      <w:rPr>
        <w:b/>
        <w:bCs/>
      </w:rPr>
    </w:tblStylePr>
    <w:tblStylePr w:type="lastCol">
      <w:rPr>
        <w:b/>
        <w:bCs/>
      </w:rPr>
      <w:tblPr/>
      <w:tcPr>
        <w:tcBorders>
          <w:top w:val="single" w:sz="8" w:space="0" w:color="E3584E" w:themeColor="accent5"/>
          <w:bottom w:val="single" w:sz="8" w:space="0" w:color="E3584E" w:themeColor="accent5"/>
        </w:tcBorders>
      </w:tcPr>
    </w:tblStylePr>
    <w:tblStylePr w:type="band1Vert">
      <w:tblPr/>
      <w:tcPr>
        <w:shd w:val="clear" w:color="auto" w:fill="F8D5D3" w:themeFill="accent5" w:themeFillTint="3F"/>
      </w:tcPr>
    </w:tblStylePr>
    <w:tblStylePr w:type="band1Horz">
      <w:tblPr/>
      <w:tcPr>
        <w:shd w:val="clear" w:color="auto" w:fill="F8D5D3" w:themeFill="accent5" w:themeFillTint="3F"/>
      </w:tcPr>
    </w:tblStylePr>
  </w:style>
  <w:style w:type="table" w:styleId="MediumList1-Accent6">
    <w:name w:val="Medium List 1 Accent 6"/>
    <w:basedOn w:val="TableNormal"/>
    <w:uiPriority w:val="65"/>
    <w:semiHidden/>
    <w:unhideWhenUsed/>
    <w:rsid w:val="002C2563"/>
    <w:pPr>
      <w:spacing w:after="0" w:line="240" w:lineRule="auto"/>
    </w:pPr>
    <w:rPr>
      <w:color w:val="000000" w:themeColor="text1"/>
    </w:rPr>
    <w:tblPr>
      <w:tblStyleRowBandSize w:val="1"/>
      <w:tblStyleColBandSize w:val="1"/>
      <w:tblBorders>
        <w:top w:val="single" w:sz="8" w:space="0" w:color="6FB344" w:themeColor="accent6"/>
        <w:bottom w:val="single" w:sz="8" w:space="0" w:color="6FB344" w:themeColor="accent6"/>
      </w:tblBorders>
    </w:tblPr>
    <w:tblStylePr w:type="firstRow">
      <w:rPr>
        <w:rFonts w:asciiTheme="majorHAnsi" w:eastAsiaTheme="majorEastAsia" w:hAnsiTheme="majorHAnsi" w:cstheme="majorBidi"/>
      </w:rPr>
      <w:tblPr/>
      <w:tcPr>
        <w:tcBorders>
          <w:top w:val="nil"/>
          <w:bottom w:val="single" w:sz="8" w:space="0" w:color="6FB344" w:themeColor="accent6"/>
        </w:tcBorders>
      </w:tcPr>
    </w:tblStylePr>
    <w:tblStylePr w:type="lastRow">
      <w:rPr>
        <w:b/>
        <w:bCs/>
        <w:color w:val="1F2123" w:themeColor="text2"/>
      </w:rPr>
      <w:tblPr/>
      <w:tcPr>
        <w:tcBorders>
          <w:top w:val="single" w:sz="8" w:space="0" w:color="6FB344" w:themeColor="accent6"/>
          <w:bottom w:val="single" w:sz="8" w:space="0" w:color="6FB344" w:themeColor="accent6"/>
        </w:tcBorders>
      </w:tcPr>
    </w:tblStylePr>
    <w:tblStylePr w:type="firstCol">
      <w:rPr>
        <w:b/>
        <w:bCs/>
      </w:rPr>
    </w:tblStylePr>
    <w:tblStylePr w:type="lastCol">
      <w:rPr>
        <w:b/>
        <w:bCs/>
      </w:rPr>
      <w:tblPr/>
      <w:tcPr>
        <w:tcBorders>
          <w:top w:val="single" w:sz="8" w:space="0" w:color="6FB344" w:themeColor="accent6"/>
          <w:bottom w:val="single" w:sz="8" w:space="0" w:color="6FB344" w:themeColor="accent6"/>
        </w:tcBorders>
      </w:tcPr>
    </w:tblStylePr>
    <w:tblStylePr w:type="band1Vert">
      <w:tblPr/>
      <w:tcPr>
        <w:shd w:val="clear" w:color="auto" w:fill="DBEDCF" w:themeFill="accent6" w:themeFillTint="3F"/>
      </w:tcPr>
    </w:tblStylePr>
    <w:tblStylePr w:type="band1Horz">
      <w:tblPr/>
      <w:tcPr>
        <w:shd w:val="clear" w:color="auto" w:fill="DBEDCF" w:themeFill="accent6" w:themeFillTint="3F"/>
      </w:tcPr>
    </w:tblStylePr>
  </w:style>
  <w:style w:type="table" w:styleId="MediumList2">
    <w:name w:val="Medium List 2"/>
    <w:basedOn w:val="TableNormal"/>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E92" w:themeColor="accent1"/>
        <w:left w:val="single" w:sz="8" w:space="0" w:color="17AE92" w:themeColor="accent1"/>
        <w:bottom w:val="single" w:sz="8" w:space="0" w:color="17AE92" w:themeColor="accent1"/>
        <w:right w:val="single" w:sz="8" w:space="0" w:color="17AE92" w:themeColor="accent1"/>
      </w:tblBorders>
    </w:tblPr>
    <w:tblStylePr w:type="firstRow">
      <w:rPr>
        <w:sz w:val="24"/>
        <w:szCs w:val="24"/>
      </w:rPr>
      <w:tblPr/>
      <w:tcPr>
        <w:tcBorders>
          <w:top w:val="nil"/>
          <w:left w:val="nil"/>
          <w:bottom w:val="single" w:sz="24" w:space="0" w:color="17AE9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AE92" w:themeColor="accent1"/>
          <w:insideH w:val="nil"/>
          <w:insideV w:val="nil"/>
        </w:tcBorders>
        <w:shd w:val="clear" w:color="auto" w:fill="FFFFFF" w:themeFill="background1"/>
      </w:tcPr>
    </w:tblStylePr>
    <w:tblStylePr w:type="lastCol">
      <w:tblPr/>
      <w:tcPr>
        <w:tcBorders>
          <w:top w:val="nil"/>
          <w:left w:val="single" w:sz="8" w:space="0" w:color="17AE9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AF6EA" w:themeFill="accent1" w:themeFillTint="3F"/>
      </w:tcPr>
    </w:tblStylePr>
    <w:tblStylePr w:type="band1Horz">
      <w:tblPr/>
      <w:tcPr>
        <w:tcBorders>
          <w:top w:val="nil"/>
          <w:bottom w:val="nil"/>
          <w:insideH w:val="nil"/>
          <w:insideV w:val="nil"/>
        </w:tcBorders>
        <w:shd w:val="clear" w:color="auto" w:fill="BAF6EA"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A23F" w:themeColor="accent2"/>
        <w:left w:val="single" w:sz="8" w:space="0" w:color="F7A23F" w:themeColor="accent2"/>
        <w:bottom w:val="single" w:sz="8" w:space="0" w:color="F7A23F" w:themeColor="accent2"/>
        <w:right w:val="single" w:sz="8" w:space="0" w:color="F7A23F" w:themeColor="accent2"/>
      </w:tblBorders>
    </w:tblPr>
    <w:tblStylePr w:type="firstRow">
      <w:rPr>
        <w:sz w:val="24"/>
        <w:szCs w:val="24"/>
      </w:rPr>
      <w:tblPr/>
      <w:tcPr>
        <w:tcBorders>
          <w:top w:val="nil"/>
          <w:left w:val="nil"/>
          <w:bottom w:val="single" w:sz="24" w:space="0" w:color="F7A23F"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A23F" w:themeColor="accent2"/>
          <w:insideH w:val="nil"/>
          <w:insideV w:val="nil"/>
        </w:tcBorders>
        <w:shd w:val="clear" w:color="auto" w:fill="FFFFFF" w:themeFill="background1"/>
      </w:tcPr>
    </w:tblStylePr>
    <w:tblStylePr w:type="lastCol">
      <w:tblPr/>
      <w:tcPr>
        <w:tcBorders>
          <w:top w:val="nil"/>
          <w:left w:val="single" w:sz="8" w:space="0" w:color="F7A23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7CF" w:themeFill="accent2" w:themeFillTint="3F"/>
      </w:tcPr>
    </w:tblStylePr>
    <w:tblStylePr w:type="band1Horz">
      <w:tblPr/>
      <w:tcPr>
        <w:tcBorders>
          <w:top w:val="nil"/>
          <w:bottom w:val="nil"/>
          <w:insideH w:val="nil"/>
          <w:insideV w:val="nil"/>
        </w:tcBorders>
        <w:shd w:val="clear" w:color="auto" w:fill="FDE7C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F7E84" w:themeColor="accent3"/>
        <w:left w:val="single" w:sz="8" w:space="0" w:color="6F7E84" w:themeColor="accent3"/>
        <w:bottom w:val="single" w:sz="8" w:space="0" w:color="6F7E84" w:themeColor="accent3"/>
        <w:right w:val="single" w:sz="8" w:space="0" w:color="6F7E84" w:themeColor="accent3"/>
      </w:tblBorders>
    </w:tblPr>
    <w:tblStylePr w:type="firstRow">
      <w:rPr>
        <w:sz w:val="24"/>
        <w:szCs w:val="24"/>
      </w:rPr>
      <w:tblPr/>
      <w:tcPr>
        <w:tcBorders>
          <w:top w:val="nil"/>
          <w:left w:val="nil"/>
          <w:bottom w:val="single" w:sz="24" w:space="0" w:color="6F7E84"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F7E84" w:themeColor="accent3"/>
          <w:insideH w:val="nil"/>
          <w:insideV w:val="nil"/>
        </w:tcBorders>
        <w:shd w:val="clear" w:color="auto" w:fill="FFFFFF" w:themeFill="background1"/>
      </w:tcPr>
    </w:tblStylePr>
    <w:tblStylePr w:type="lastCol">
      <w:tblPr/>
      <w:tcPr>
        <w:tcBorders>
          <w:top w:val="nil"/>
          <w:left w:val="single" w:sz="8" w:space="0" w:color="6F7E84"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DFE1" w:themeFill="accent3" w:themeFillTint="3F"/>
      </w:tcPr>
    </w:tblStylePr>
    <w:tblStylePr w:type="band1Horz">
      <w:tblPr/>
      <w:tcPr>
        <w:tcBorders>
          <w:top w:val="nil"/>
          <w:bottom w:val="nil"/>
          <w:insideH w:val="nil"/>
          <w:insideV w:val="nil"/>
        </w:tcBorders>
        <w:shd w:val="clear" w:color="auto" w:fill="DBDFE1"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8DBB" w:themeColor="accent4"/>
        <w:left w:val="single" w:sz="8" w:space="0" w:color="178DBB" w:themeColor="accent4"/>
        <w:bottom w:val="single" w:sz="8" w:space="0" w:color="178DBB" w:themeColor="accent4"/>
        <w:right w:val="single" w:sz="8" w:space="0" w:color="178DBB" w:themeColor="accent4"/>
      </w:tblBorders>
    </w:tblPr>
    <w:tblStylePr w:type="firstRow">
      <w:rPr>
        <w:sz w:val="24"/>
        <w:szCs w:val="24"/>
      </w:rPr>
      <w:tblPr/>
      <w:tcPr>
        <w:tcBorders>
          <w:top w:val="nil"/>
          <w:left w:val="nil"/>
          <w:bottom w:val="single" w:sz="24" w:space="0" w:color="178DBB"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8DBB" w:themeColor="accent4"/>
          <w:insideH w:val="nil"/>
          <w:insideV w:val="nil"/>
        </w:tcBorders>
        <w:shd w:val="clear" w:color="auto" w:fill="FFFFFF" w:themeFill="background1"/>
      </w:tcPr>
    </w:tblStylePr>
    <w:tblStylePr w:type="lastCol">
      <w:tblPr/>
      <w:tcPr>
        <w:tcBorders>
          <w:top w:val="nil"/>
          <w:left w:val="single" w:sz="8" w:space="0" w:color="178DBB"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CE6F7" w:themeFill="accent4" w:themeFillTint="3F"/>
      </w:tcPr>
    </w:tblStylePr>
    <w:tblStylePr w:type="band1Horz">
      <w:tblPr/>
      <w:tcPr>
        <w:tcBorders>
          <w:top w:val="nil"/>
          <w:bottom w:val="nil"/>
          <w:insideH w:val="nil"/>
          <w:insideV w:val="nil"/>
        </w:tcBorders>
        <w:shd w:val="clear" w:color="auto" w:fill="BCE6F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584E" w:themeColor="accent5"/>
        <w:left w:val="single" w:sz="8" w:space="0" w:color="E3584E" w:themeColor="accent5"/>
        <w:bottom w:val="single" w:sz="8" w:space="0" w:color="E3584E" w:themeColor="accent5"/>
        <w:right w:val="single" w:sz="8" w:space="0" w:color="E3584E" w:themeColor="accent5"/>
      </w:tblBorders>
    </w:tblPr>
    <w:tblStylePr w:type="firstRow">
      <w:rPr>
        <w:sz w:val="24"/>
        <w:szCs w:val="24"/>
      </w:rPr>
      <w:tblPr/>
      <w:tcPr>
        <w:tcBorders>
          <w:top w:val="nil"/>
          <w:left w:val="nil"/>
          <w:bottom w:val="single" w:sz="24" w:space="0" w:color="E3584E"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3584E" w:themeColor="accent5"/>
          <w:insideH w:val="nil"/>
          <w:insideV w:val="nil"/>
        </w:tcBorders>
        <w:shd w:val="clear" w:color="auto" w:fill="FFFFFF" w:themeFill="background1"/>
      </w:tcPr>
    </w:tblStylePr>
    <w:tblStylePr w:type="lastCol">
      <w:tblPr/>
      <w:tcPr>
        <w:tcBorders>
          <w:top w:val="nil"/>
          <w:left w:val="single" w:sz="8" w:space="0" w:color="E3584E"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D5D3" w:themeFill="accent5" w:themeFillTint="3F"/>
      </w:tcPr>
    </w:tblStylePr>
    <w:tblStylePr w:type="band1Horz">
      <w:tblPr/>
      <w:tcPr>
        <w:tcBorders>
          <w:top w:val="nil"/>
          <w:bottom w:val="nil"/>
          <w:insideH w:val="nil"/>
          <w:insideV w:val="nil"/>
        </w:tcBorders>
        <w:shd w:val="clear" w:color="auto" w:fill="F8D5D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FB344" w:themeColor="accent6"/>
        <w:left w:val="single" w:sz="8" w:space="0" w:color="6FB344" w:themeColor="accent6"/>
        <w:bottom w:val="single" w:sz="8" w:space="0" w:color="6FB344" w:themeColor="accent6"/>
        <w:right w:val="single" w:sz="8" w:space="0" w:color="6FB344" w:themeColor="accent6"/>
      </w:tblBorders>
    </w:tblPr>
    <w:tblStylePr w:type="firstRow">
      <w:rPr>
        <w:sz w:val="24"/>
        <w:szCs w:val="24"/>
      </w:rPr>
      <w:tblPr/>
      <w:tcPr>
        <w:tcBorders>
          <w:top w:val="nil"/>
          <w:left w:val="nil"/>
          <w:bottom w:val="single" w:sz="24" w:space="0" w:color="6FB344"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FB344" w:themeColor="accent6"/>
          <w:insideH w:val="nil"/>
          <w:insideV w:val="nil"/>
        </w:tcBorders>
        <w:shd w:val="clear" w:color="auto" w:fill="FFFFFF" w:themeFill="background1"/>
      </w:tcPr>
    </w:tblStylePr>
    <w:tblStylePr w:type="lastCol">
      <w:tblPr/>
      <w:tcPr>
        <w:tcBorders>
          <w:top w:val="nil"/>
          <w:left w:val="single" w:sz="8" w:space="0" w:color="6FB344"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DCF" w:themeFill="accent6" w:themeFillTint="3F"/>
      </w:tcPr>
    </w:tblStylePr>
    <w:tblStylePr w:type="band1Horz">
      <w:tblPr/>
      <w:tcPr>
        <w:tcBorders>
          <w:top w:val="nil"/>
          <w:bottom w:val="nil"/>
          <w:insideH w:val="nil"/>
          <w:insideV w:val="nil"/>
        </w:tcBorders>
        <w:shd w:val="clear" w:color="auto" w:fill="DBEDC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C256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C2563"/>
    <w:pPr>
      <w:spacing w:after="0" w:line="240" w:lineRule="auto"/>
    </w:pPr>
    <w:tblPr>
      <w:tblStyleRowBandSize w:val="1"/>
      <w:tblStyleColBandSize w:val="1"/>
      <w:tblBorders>
        <w:top w:val="single" w:sz="8" w:space="0" w:color="2FE3C1" w:themeColor="accent1" w:themeTint="BF"/>
        <w:left w:val="single" w:sz="8" w:space="0" w:color="2FE3C1" w:themeColor="accent1" w:themeTint="BF"/>
        <w:bottom w:val="single" w:sz="8" w:space="0" w:color="2FE3C1" w:themeColor="accent1" w:themeTint="BF"/>
        <w:right w:val="single" w:sz="8" w:space="0" w:color="2FE3C1" w:themeColor="accent1" w:themeTint="BF"/>
        <w:insideH w:val="single" w:sz="8" w:space="0" w:color="2FE3C1" w:themeColor="accent1" w:themeTint="BF"/>
      </w:tblBorders>
    </w:tblPr>
    <w:tblStylePr w:type="firstRow">
      <w:pPr>
        <w:spacing w:before="0" w:after="0" w:line="240" w:lineRule="auto"/>
      </w:pPr>
      <w:rPr>
        <w:b/>
        <w:bCs/>
        <w:color w:val="FFFFFF" w:themeColor="background1"/>
      </w:rPr>
      <w:tblPr/>
      <w:tcPr>
        <w:tcBorders>
          <w:top w:val="single" w:sz="8" w:space="0" w:color="2FE3C1" w:themeColor="accent1" w:themeTint="BF"/>
          <w:left w:val="single" w:sz="8" w:space="0" w:color="2FE3C1" w:themeColor="accent1" w:themeTint="BF"/>
          <w:bottom w:val="single" w:sz="8" w:space="0" w:color="2FE3C1" w:themeColor="accent1" w:themeTint="BF"/>
          <w:right w:val="single" w:sz="8" w:space="0" w:color="2FE3C1" w:themeColor="accent1" w:themeTint="BF"/>
          <w:insideH w:val="nil"/>
          <w:insideV w:val="nil"/>
        </w:tcBorders>
        <w:shd w:val="clear" w:color="auto" w:fill="17AE92" w:themeFill="accent1"/>
      </w:tcPr>
    </w:tblStylePr>
    <w:tblStylePr w:type="lastRow">
      <w:pPr>
        <w:spacing w:before="0" w:after="0" w:line="240" w:lineRule="auto"/>
      </w:pPr>
      <w:rPr>
        <w:b/>
        <w:bCs/>
      </w:rPr>
      <w:tblPr/>
      <w:tcPr>
        <w:tcBorders>
          <w:top w:val="double" w:sz="6" w:space="0" w:color="2FE3C1" w:themeColor="accent1" w:themeTint="BF"/>
          <w:left w:val="single" w:sz="8" w:space="0" w:color="2FE3C1" w:themeColor="accent1" w:themeTint="BF"/>
          <w:bottom w:val="single" w:sz="8" w:space="0" w:color="2FE3C1" w:themeColor="accent1" w:themeTint="BF"/>
          <w:right w:val="single" w:sz="8" w:space="0" w:color="2FE3C1" w:themeColor="accent1" w:themeTint="BF"/>
          <w:insideH w:val="nil"/>
          <w:insideV w:val="nil"/>
        </w:tcBorders>
      </w:tcPr>
    </w:tblStylePr>
    <w:tblStylePr w:type="firstCol">
      <w:rPr>
        <w:b/>
        <w:bCs/>
      </w:rPr>
    </w:tblStylePr>
    <w:tblStylePr w:type="lastCol">
      <w:rPr>
        <w:b/>
        <w:bCs/>
      </w:rPr>
    </w:tblStylePr>
    <w:tblStylePr w:type="band1Vert">
      <w:tblPr/>
      <w:tcPr>
        <w:shd w:val="clear" w:color="auto" w:fill="BAF6EA" w:themeFill="accent1" w:themeFillTint="3F"/>
      </w:tcPr>
    </w:tblStylePr>
    <w:tblStylePr w:type="band1Horz">
      <w:tblPr/>
      <w:tcPr>
        <w:tcBorders>
          <w:insideH w:val="nil"/>
          <w:insideV w:val="nil"/>
        </w:tcBorders>
        <w:shd w:val="clear" w:color="auto" w:fill="BAF6EA"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C2563"/>
    <w:pPr>
      <w:spacing w:after="0" w:line="240" w:lineRule="auto"/>
    </w:pPr>
    <w:tblPr>
      <w:tblStyleRowBandSize w:val="1"/>
      <w:tblStyleColBandSize w:val="1"/>
      <w:tblBorders>
        <w:top w:val="single" w:sz="8" w:space="0" w:color="F9B96F" w:themeColor="accent2" w:themeTint="BF"/>
        <w:left w:val="single" w:sz="8" w:space="0" w:color="F9B96F" w:themeColor="accent2" w:themeTint="BF"/>
        <w:bottom w:val="single" w:sz="8" w:space="0" w:color="F9B96F" w:themeColor="accent2" w:themeTint="BF"/>
        <w:right w:val="single" w:sz="8" w:space="0" w:color="F9B96F" w:themeColor="accent2" w:themeTint="BF"/>
        <w:insideH w:val="single" w:sz="8" w:space="0" w:color="F9B96F" w:themeColor="accent2" w:themeTint="BF"/>
      </w:tblBorders>
    </w:tblPr>
    <w:tblStylePr w:type="firstRow">
      <w:pPr>
        <w:spacing w:before="0" w:after="0" w:line="240" w:lineRule="auto"/>
      </w:pPr>
      <w:rPr>
        <w:b/>
        <w:bCs/>
        <w:color w:val="FFFFFF" w:themeColor="background1"/>
      </w:rPr>
      <w:tblPr/>
      <w:tcPr>
        <w:tcBorders>
          <w:top w:val="single" w:sz="8" w:space="0" w:color="F9B96F" w:themeColor="accent2" w:themeTint="BF"/>
          <w:left w:val="single" w:sz="8" w:space="0" w:color="F9B96F" w:themeColor="accent2" w:themeTint="BF"/>
          <w:bottom w:val="single" w:sz="8" w:space="0" w:color="F9B96F" w:themeColor="accent2" w:themeTint="BF"/>
          <w:right w:val="single" w:sz="8" w:space="0" w:color="F9B96F" w:themeColor="accent2" w:themeTint="BF"/>
          <w:insideH w:val="nil"/>
          <w:insideV w:val="nil"/>
        </w:tcBorders>
        <w:shd w:val="clear" w:color="auto" w:fill="F7A23F" w:themeFill="accent2"/>
      </w:tcPr>
    </w:tblStylePr>
    <w:tblStylePr w:type="lastRow">
      <w:pPr>
        <w:spacing w:before="0" w:after="0" w:line="240" w:lineRule="auto"/>
      </w:pPr>
      <w:rPr>
        <w:b/>
        <w:bCs/>
      </w:rPr>
      <w:tblPr/>
      <w:tcPr>
        <w:tcBorders>
          <w:top w:val="double" w:sz="6" w:space="0" w:color="F9B96F" w:themeColor="accent2" w:themeTint="BF"/>
          <w:left w:val="single" w:sz="8" w:space="0" w:color="F9B96F" w:themeColor="accent2" w:themeTint="BF"/>
          <w:bottom w:val="single" w:sz="8" w:space="0" w:color="F9B96F" w:themeColor="accent2" w:themeTint="BF"/>
          <w:right w:val="single" w:sz="8" w:space="0" w:color="F9B96F" w:themeColor="accent2" w:themeTint="BF"/>
          <w:insideH w:val="nil"/>
          <w:insideV w:val="nil"/>
        </w:tcBorders>
      </w:tcPr>
    </w:tblStylePr>
    <w:tblStylePr w:type="firstCol">
      <w:rPr>
        <w:b/>
        <w:bCs/>
      </w:rPr>
    </w:tblStylePr>
    <w:tblStylePr w:type="lastCol">
      <w:rPr>
        <w:b/>
        <w:bCs/>
      </w:rPr>
    </w:tblStylePr>
    <w:tblStylePr w:type="band1Vert">
      <w:tblPr/>
      <w:tcPr>
        <w:shd w:val="clear" w:color="auto" w:fill="FDE7CF" w:themeFill="accent2" w:themeFillTint="3F"/>
      </w:tcPr>
    </w:tblStylePr>
    <w:tblStylePr w:type="band1Horz">
      <w:tblPr/>
      <w:tcPr>
        <w:tcBorders>
          <w:insideH w:val="nil"/>
          <w:insideV w:val="nil"/>
        </w:tcBorders>
        <w:shd w:val="clear" w:color="auto" w:fill="FDE7C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C2563"/>
    <w:pPr>
      <w:spacing w:after="0" w:line="240" w:lineRule="auto"/>
    </w:pPr>
    <w:tblPr>
      <w:tblStyleRowBandSize w:val="1"/>
      <w:tblStyleColBandSize w:val="1"/>
      <w:tblBorders>
        <w:top w:val="single" w:sz="8" w:space="0" w:color="929EA3" w:themeColor="accent3" w:themeTint="BF"/>
        <w:left w:val="single" w:sz="8" w:space="0" w:color="929EA3" w:themeColor="accent3" w:themeTint="BF"/>
        <w:bottom w:val="single" w:sz="8" w:space="0" w:color="929EA3" w:themeColor="accent3" w:themeTint="BF"/>
        <w:right w:val="single" w:sz="8" w:space="0" w:color="929EA3" w:themeColor="accent3" w:themeTint="BF"/>
        <w:insideH w:val="single" w:sz="8" w:space="0" w:color="929EA3" w:themeColor="accent3" w:themeTint="BF"/>
      </w:tblBorders>
    </w:tblPr>
    <w:tblStylePr w:type="firstRow">
      <w:pPr>
        <w:spacing w:before="0" w:after="0" w:line="240" w:lineRule="auto"/>
      </w:pPr>
      <w:rPr>
        <w:b/>
        <w:bCs/>
        <w:color w:val="FFFFFF" w:themeColor="background1"/>
      </w:rPr>
      <w:tblPr/>
      <w:tcPr>
        <w:tcBorders>
          <w:top w:val="single" w:sz="8" w:space="0" w:color="929EA3" w:themeColor="accent3" w:themeTint="BF"/>
          <w:left w:val="single" w:sz="8" w:space="0" w:color="929EA3" w:themeColor="accent3" w:themeTint="BF"/>
          <w:bottom w:val="single" w:sz="8" w:space="0" w:color="929EA3" w:themeColor="accent3" w:themeTint="BF"/>
          <w:right w:val="single" w:sz="8" w:space="0" w:color="929EA3" w:themeColor="accent3" w:themeTint="BF"/>
          <w:insideH w:val="nil"/>
          <w:insideV w:val="nil"/>
        </w:tcBorders>
        <w:shd w:val="clear" w:color="auto" w:fill="6F7E84" w:themeFill="accent3"/>
      </w:tcPr>
    </w:tblStylePr>
    <w:tblStylePr w:type="lastRow">
      <w:pPr>
        <w:spacing w:before="0" w:after="0" w:line="240" w:lineRule="auto"/>
      </w:pPr>
      <w:rPr>
        <w:b/>
        <w:bCs/>
      </w:rPr>
      <w:tblPr/>
      <w:tcPr>
        <w:tcBorders>
          <w:top w:val="double" w:sz="6" w:space="0" w:color="929EA3" w:themeColor="accent3" w:themeTint="BF"/>
          <w:left w:val="single" w:sz="8" w:space="0" w:color="929EA3" w:themeColor="accent3" w:themeTint="BF"/>
          <w:bottom w:val="single" w:sz="8" w:space="0" w:color="929EA3" w:themeColor="accent3" w:themeTint="BF"/>
          <w:right w:val="single" w:sz="8" w:space="0" w:color="929EA3" w:themeColor="accent3" w:themeTint="BF"/>
          <w:insideH w:val="nil"/>
          <w:insideV w:val="nil"/>
        </w:tcBorders>
      </w:tcPr>
    </w:tblStylePr>
    <w:tblStylePr w:type="firstCol">
      <w:rPr>
        <w:b/>
        <w:bCs/>
      </w:rPr>
    </w:tblStylePr>
    <w:tblStylePr w:type="lastCol">
      <w:rPr>
        <w:b/>
        <w:bCs/>
      </w:rPr>
    </w:tblStylePr>
    <w:tblStylePr w:type="band1Vert">
      <w:tblPr/>
      <w:tcPr>
        <w:shd w:val="clear" w:color="auto" w:fill="DBDFE1" w:themeFill="accent3" w:themeFillTint="3F"/>
      </w:tcPr>
    </w:tblStylePr>
    <w:tblStylePr w:type="band1Horz">
      <w:tblPr/>
      <w:tcPr>
        <w:tcBorders>
          <w:insideH w:val="nil"/>
          <w:insideV w:val="nil"/>
        </w:tcBorders>
        <w:shd w:val="clear" w:color="auto" w:fill="DBDFE1"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C2563"/>
    <w:pPr>
      <w:spacing w:after="0" w:line="240" w:lineRule="auto"/>
    </w:pPr>
    <w:tblPr>
      <w:tblStyleRowBandSize w:val="1"/>
      <w:tblStyleColBandSize w:val="1"/>
      <w:tblBorders>
        <w:top w:val="single" w:sz="8" w:space="0" w:color="36B4E6" w:themeColor="accent4" w:themeTint="BF"/>
        <w:left w:val="single" w:sz="8" w:space="0" w:color="36B4E6" w:themeColor="accent4" w:themeTint="BF"/>
        <w:bottom w:val="single" w:sz="8" w:space="0" w:color="36B4E6" w:themeColor="accent4" w:themeTint="BF"/>
        <w:right w:val="single" w:sz="8" w:space="0" w:color="36B4E6" w:themeColor="accent4" w:themeTint="BF"/>
        <w:insideH w:val="single" w:sz="8" w:space="0" w:color="36B4E6" w:themeColor="accent4" w:themeTint="BF"/>
      </w:tblBorders>
    </w:tblPr>
    <w:tblStylePr w:type="firstRow">
      <w:pPr>
        <w:spacing w:before="0" w:after="0" w:line="240" w:lineRule="auto"/>
      </w:pPr>
      <w:rPr>
        <w:b/>
        <w:bCs/>
        <w:color w:val="FFFFFF" w:themeColor="background1"/>
      </w:rPr>
      <w:tblPr/>
      <w:tcPr>
        <w:tcBorders>
          <w:top w:val="single" w:sz="8" w:space="0" w:color="36B4E6" w:themeColor="accent4" w:themeTint="BF"/>
          <w:left w:val="single" w:sz="8" w:space="0" w:color="36B4E6" w:themeColor="accent4" w:themeTint="BF"/>
          <w:bottom w:val="single" w:sz="8" w:space="0" w:color="36B4E6" w:themeColor="accent4" w:themeTint="BF"/>
          <w:right w:val="single" w:sz="8" w:space="0" w:color="36B4E6" w:themeColor="accent4" w:themeTint="BF"/>
          <w:insideH w:val="nil"/>
          <w:insideV w:val="nil"/>
        </w:tcBorders>
        <w:shd w:val="clear" w:color="auto" w:fill="178DBB" w:themeFill="accent4"/>
      </w:tcPr>
    </w:tblStylePr>
    <w:tblStylePr w:type="lastRow">
      <w:pPr>
        <w:spacing w:before="0" w:after="0" w:line="240" w:lineRule="auto"/>
      </w:pPr>
      <w:rPr>
        <w:b/>
        <w:bCs/>
      </w:rPr>
      <w:tblPr/>
      <w:tcPr>
        <w:tcBorders>
          <w:top w:val="double" w:sz="6" w:space="0" w:color="36B4E6" w:themeColor="accent4" w:themeTint="BF"/>
          <w:left w:val="single" w:sz="8" w:space="0" w:color="36B4E6" w:themeColor="accent4" w:themeTint="BF"/>
          <w:bottom w:val="single" w:sz="8" w:space="0" w:color="36B4E6" w:themeColor="accent4" w:themeTint="BF"/>
          <w:right w:val="single" w:sz="8" w:space="0" w:color="36B4E6" w:themeColor="accent4" w:themeTint="BF"/>
          <w:insideH w:val="nil"/>
          <w:insideV w:val="nil"/>
        </w:tcBorders>
      </w:tcPr>
    </w:tblStylePr>
    <w:tblStylePr w:type="firstCol">
      <w:rPr>
        <w:b/>
        <w:bCs/>
      </w:rPr>
    </w:tblStylePr>
    <w:tblStylePr w:type="lastCol">
      <w:rPr>
        <w:b/>
        <w:bCs/>
      </w:rPr>
    </w:tblStylePr>
    <w:tblStylePr w:type="band1Vert">
      <w:tblPr/>
      <w:tcPr>
        <w:shd w:val="clear" w:color="auto" w:fill="BCE6F7" w:themeFill="accent4" w:themeFillTint="3F"/>
      </w:tcPr>
    </w:tblStylePr>
    <w:tblStylePr w:type="band1Horz">
      <w:tblPr/>
      <w:tcPr>
        <w:tcBorders>
          <w:insideH w:val="nil"/>
          <w:insideV w:val="nil"/>
        </w:tcBorders>
        <w:shd w:val="clear" w:color="auto" w:fill="BCE6F7"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C2563"/>
    <w:pPr>
      <w:spacing w:after="0" w:line="240" w:lineRule="auto"/>
    </w:pPr>
    <w:tblPr>
      <w:tblStyleRowBandSize w:val="1"/>
      <w:tblStyleColBandSize w:val="1"/>
      <w:tblBorders>
        <w:top w:val="single" w:sz="8" w:space="0" w:color="EA817A" w:themeColor="accent5" w:themeTint="BF"/>
        <w:left w:val="single" w:sz="8" w:space="0" w:color="EA817A" w:themeColor="accent5" w:themeTint="BF"/>
        <w:bottom w:val="single" w:sz="8" w:space="0" w:color="EA817A" w:themeColor="accent5" w:themeTint="BF"/>
        <w:right w:val="single" w:sz="8" w:space="0" w:color="EA817A" w:themeColor="accent5" w:themeTint="BF"/>
        <w:insideH w:val="single" w:sz="8" w:space="0" w:color="EA817A" w:themeColor="accent5" w:themeTint="BF"/>
      </w:tblBorders>
    </w:tblPr>
    <w:tblStylePr w:type="firstRow">
      <w:pPr>
        <w:spacing w:before="0" w:after="0" w:line="240" w:lineRule="auto"/>
      </w:pPr>
      <w:rPr>
        <w:b/>
        <w:bCs/>
        <w:color w:val="FFFFFF" w:themeColor="background1"/>
      </w:rPr>
      <w:tblPr/>
      <w:tcPr>
        <w:tcBorders>
          <w:top w:val="single" w:sz="8" w:space="0" w:color="EA817A" w:themeColor="accent5" w:themeTint="BF"/>
          <w:left w:val="single" w:sz="8" w:space="0" w:color="EA817A" w:themeColor="accent5" w:themeTint="BF"/>
          <w:bottom w:val="single" w:sz="8" w:space="0" w:color="EA817A" w:themeColor="accent5" w:themeTint="BF"/>
          <w:right w:val="single" w:sz="8" w:space="0" w:color="EA817A" w:themeColor="accent5" w:themeTint="BF"/>
          <w:insideH w:val="nil"/>
          <w:insideV w:val="nil"/>
        </w:tcBorders>
        <w:shd w:val="clear" w:color="auto" w:fill="E3584E" w:themeFill="accent5"/>
      </w:tcPr>
    </w:tblStylePr>
    <w:tblStylePr w:type="lastRow">
      <w:pPr>
        <w:spacing w:before="0" w:after="0" w:line="240" w:lineRule="auto"/>
      </w:pPr>
      <w:rPr>
        <w:b/>
        <w:bCs/>
      </w:rPr>
      <w:tblPr/>
      <w:tcPr>
        <w:tcBorders>
          <w:top w:val="double" w:sz="6" w:space="0" w:color="EA817A" w:themeColor="accent5" w:themeTint="BF"/>
          <w:left w:val="single" w:sz="8" w:space="0" w:color="EA817A" w:themeColor="accent5" w:themeTint="BF"/>
          <w:bottom w:val="single" w:sz="8" w:space="0" w:color="EA817A" w:themeColor="accent5" w:themeTint="BF"/>
          <w:right w:val="single" w:sz="8" w:space="0" w:color="EA817A" w:themeColor="accent5" w:themeTint="BF"/>
          <w:insideH w:val="nil"/>
          <w:insideV w:val="nil"/>
        </w:tcBorders>
      </w:tcPr>
    </w:tblStylePr>
    <w:tblStylePr w:type="firstCol">
      <w:rPr>
        <w:b/>
        <w:bCs/>
      </w:rPr>
    </w:tblStylePr>
    <w:tblStylePr w:type="lastCol">
      <w:rPr>
        <w:b/>
        <w:bCs/>
      </w:rPr>
    </w:tblStylePr>
    <w:tblStylePr w:type="band1Vert">
      <w:tblPr/>
      <w:tcPr>
        <w:shd w:val="clear" w:color="auto" w:fill="F8D5D3" w:themeFill="accent5" w:themeFillTint="3F"/>
      </w:tcPr>
    </w:tblStylePr>
    <w:tblStylePr w:type="band1Horz">
      <w:tblPr/>
      <w:tcPr>
        <w:tcBorders>
          <w:insideH w:val="nil"/>
          <w:insideV w:val="nil"/>
        </w:tcBorders>
        <w:shd w:val="clear" w:color="auto" w:fill="F8D5D3"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C2563"/>
    <w:pPr>
      <w:spacing w:after="0" w:line="240" w:lineRule="auto"/>
    </w:pPr>
    <w:tblPr>
      <w:tblStyleRowBandSize w:val="1"/>
      <w:tblStyleColBandSize w:val="1"/>
      <w:tblBorders>
        <w:top w:val="single" w:sz="8" w:space="0" w:color="92C870" w:themeColor="accent6" w:themeTint="BF"/>
        <w:left w:val="single" w:sz="8" w:space="0" w:color="92C870" w:themeColor="accent6" w:themeTint="BF"/>
        <w:bottom w:val="single" w:sz="8" w:space="0" w:color="92C870" w:themeColor="accent6" w:themeTint="BF"/>
        <w:right w:val="single" w:sz="8" w:space="0" w:color="92C870" w:themeColor="accent6" w:themeTint="BF"/>
        <w:insideH w:val="single" w:sz="8" w:space="0" w:color="92C870" w:themeColor="accent6" w:themeTint="BF"/>
      </w:tblBorders>
    </w:tblPr>
    <w:tblStylePr w:type="firstRow">
      <w:pPr>
        <w:spacing w:before="0" w:after="0" w:line="240" w:lineRule="auto"/>
      </w:pPr>
      <w:rPr>
        <w:b/>
        <w:bCs/>
        <w:color w:val="FFFFFF" w:themeColor="background1"/>
      </w:rPr>
      <w:tblPr/>
      <w:tcPr>
        <w:tcBorders>
          <w:top w:val="single" w:sz="8" w:space="0" w:color="92C870" w:themeColor="accent6" w:themeTint="BF"/>
          <w:left w:val="single" w:sz="8" w:space="0" w:color="92C870" w:themeColor="accent6" w:themeTint="BF"/>
          <w:bottom w:val="single" w:sz="8" w:space="0" w:color="92C870" w:themeColor="accent6" w:themeTint="BF"/>
          <w:right w:val="single" w:sz="8" w:space="0" w:color="92C870" w:themeColor="accent6" w:themeTint="BF"/>
          <w:insideH w:val="nil"/>
          <w:insideV w:val="nil"/>
        </w:tcBorders>
        <w:shd w:val="clear" w:color="auto" w:fill="6FB344" w:themeFill="accent6"/>
      </w:tcPr>
    </w:tblStylePr>
    <w:tblStylePr w:type="lastRow">
      <w:pPr>
        <w:spacing w:before="0" w:after="0" w:line="240" w:lineRule="auto"/>
      </w:pPr>
      <w:rPr>
        <w:b/>
        <w:bCs/>
      </w:rPr>
      <w:tblPr/>
      <w:tcPr>
        <w:tcBorders>
          <w:top w:val="double" w:sz="6" w:space="0" w:color="92C870" w:themeColor="accent6" w:themeTint="BF"/>
          <w:left w:val="single" w:sz="8" w:space="0" w:color="92C870" w:themeColor="accent6" w:themeTint="BF"/>
          <w:bottom w:val="single" w:sz="8" w:space="0" w:color="92C870" w:themeColor="accent6" w:themeTint="BF"/>
          <w:right w:val="single" w:sz="8" w:space="0" w:color="92C870"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DCF" w:themeFill="accent6" w:themeFillTint="3F"/>
      </w:tcPr>
    </w:tblStylePr>
    <w:tblStylePr w:type="band1Horz">
      <w:tblPr/>
      <w:tcPr>
        <w:tcBorders>
          <w:insideH w:val="nil"/>
          <w:insideV w:val="nil"/>
        </w:tcBorders>
        <w:shd w:val="clear" w:color="auto" w:fill="DBEDCF"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C256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C256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AE9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AE92" w:themeFill="accent1"/>
      </w:tcPr>
    </w:tblStylePr>
    <w:tblStylePr w:type="lastCol">
      <w:rPr>
        <w:b/>
        <w:bCs/>
        <w:color w:val="FFFFFF" w:themeColor="background1"/>
      </w:rPr>
      <w:tblPr/>
      <w:tcPr>
        <w:tcBorders>
          <w:left w:val="nil"/>
          <w:right w:val="nil"/>
          <w:insideH w:val="nil"/>
          <w:insideV w:val="nil"/>
        </w:tcBorders>
        <w:shd w:val="clear" w:color="auto" w:fill="17AE9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C256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A23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A23F" w:themeFill="accent2"/>
      </w:tcPr>
    </w:tblStylePr>
    <w:tblStylePr w:type="lastCol">
      <w:rPr>
        <w:b/>
        <w:bCs/>
        <w:color w:val="FFFFFF" w:themeColor="background1"/>
      </w:rPr>
      <w:tblPr/>
      <w:tcPr>
        <w:tcBorders>
          <w:left w:val="nil"/>
          <w:right w:val="nil"/>
          <w:insideH w:val="nil"/>
          <w:insideV w:val="nil"/>
        </w:tcBorders>
        <w:shd w:val="clear" w:color="auto" w:fill="F7A23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C256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F7E84"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F7E84" w:themeFill="accent3"/>
      </w:tcPr>
    </w:tblStylePr>
    <w:tblStylePr w:type="lastCol">
      <w:rPr>
        <w:b/>
        <w:bCs/>
        <w:color w:val="FFFFFF" w:themeColor="background1"/>
      </w:rPr>
      <w:tblPr/>
      <w:tcPr>
        <w:tcBorders>
          <w:left w:val="nil"/>
          <w:right w:val="nil"/>
          <w:insideH w:val="nil"/>
          <w:insideV w:val="nil"/>
        </w:tcBorders>
        <w:shd w:val="clear" w:color="auto" w:fill="6F7E84"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C256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8DBB"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8DBB" w:themeFill="accent4"/>
      </w:tcPr>
    </w:tblStylePr>
    <w:tblStylePr w:type="lastCol">
      <w:rPr>
        <w:b/>
        <w:bCs/>
        <w:color w:val="FFFFFF" w:themeColor="background1"/>
      </w:rPr>
      <w:tblPr/>
      <w:tcPr>
        <w:tcBorders>
          <w:left w:val="nil"/>
          <w:right w:val="nil"/>
          <w:insideH w:val="nil"/>
          <w:insideV w:val="nil"/>
        </w:tcBorders>
        <w:shd w:val="clear" w:color="auto" w:fill="178DBB"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C256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3584E"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3584E" w:themeFill="accent5"/>
      </w:tcPr>
    </w:tblStylePr>
    <w:tblStylePr w:type="lastCol">
      <w:rPr>
        <w:b/>
        <w:bCs/>
        <w:color w:val="FFFFFF" w:themeColor="background1"/>
      </w:rPr>
      <w:tblPr/>
      <w:tcPr>
        <w:tcBorders>
          <w:left w:val="nil"/>
          <w:right w:val="nil"/>
          <w:insideH w:val="nil"/>
          <w:insideV w:val="nil"/>
        </w:tcBorders>
        <w:shd w:val="clear" w:color="auto" w:fill="E3584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C256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FB344"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FB344" w:themeFill="accent6"/>
      </w:tcPr>
    </w:tblStylePr>
    <w:tblStylePr w:type="lastCol">
      <w:rPr>
        <w:b/>
        <w:bCs/>
        <w:color w:val="FFFFFF" w:themeColor="background1"/>
      </w:rPr>
      <w:tblPr/>
      <w:tcPr>
        <w:tcBorders>
          <w:left w:val="nil"/>
          <w:right w:val="nil"/>
          <w:insideH w:val="nil"/>
          <w:insideV w:val="nil"/>
        </w:tcBorders>
        <w:shd w:val="clear" w:color="auto" w:fill="6FB344"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CD5E29"/>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color w:val="262626" w:themeColor="text1" w:themeTint="D9"/>
      <w:sz w:val="24"/>
      <w:szCs w:val="24"/>
    </w:rPr>
  </w:style>
  <w:style w:type="character" w:customStyle="1" w:styleId="MessageHeaderChar">
    <w:name w:val="Message Header Char"/>
    <w:basedOn w:val="DefaultParagraphFont"/>
    <w:link w:val="MessageHeader"/>
    <w:uiPriority w:val="99"/>
    <w:semiHidden/>
    <w:rsid w:val="00CD5E29"/>
    <w:rPr>
      <w:rFonts w:asciiTheme="majorHAnsi" w:eastAsiaTheme="majorEastAsia" w:hAnsiTheme="majorHAnsi" w:cstheme="majorBidi"/>
      <w:color w:val="262626" w:themeColor="text1" w:themeTint="D9"/>
      <w:sz w:val="24"/>
      <w:szCs w:val="24"/>
      <w:shd w:val="pct20" w:color="auto" w:fill="auto"/>
    </w:rPr>
  </w:style>
  <w:style w:type="paragraph" w:styleId="NormalWeb">
    <w:name w:val="Normal (Web)"/>
    <w:basedOn w:val="Normal"/>
    <w:uiPriority w:val="99"/>
    <w:semiHidden/>
    <w:unhideWhenUsed/>
    <w:rsid w:val="002C2563"/>
    <w:rPr>
      <w:rFonts w:ascii="Times New Roman" w:hAnsi="Times New Roman" w:cs="Times New Roman"/>
      <w:sz w:val="24"/>
      <w:szCs w:val="24"/>
    </w:rPr>
  </w:style>
  <w:style w:type="paragraph" w:styleId="NormalIndent">
    <w:name w:val="Normal Indent"/>
    <w:basedOn w:val="Normal"/>
    <w:uiPriority w:val="99"/>
    <w:semiHidden/>
    <w:unhideWhenUsed/>
    <w:rsid w:val="002C2563"/>
    <w:pPr>
      <w:ind w:left="720"/>
    </w:pPr>
  </w:style>
  <w:style w:type="paragraph" w:styleId="NoteHeading">
    <w:name w:val="Note Heading"/>
    <w:basedOn w:val="Normal"/>
    <w:next w:val="Normal"/>
    <w:link w:val="NoteHeadingChar"/>
    <w:uiPriority w:val="99"/>
    <w:semiHidden/>
    <w:unhideWhenUsed/>
    <w:rsid w:val="002C2563"/>
    <w:pPr>
      <w:spacing w:after="0" w:line="240" w:lineRule="auto"/>
    </w:pPr>
  </w:style>
  <w:style w:type="character" w:customStyle="1" w:styleId="NoteHeadingChar">
    <w:name w:val="Note Heading Char"/>
    <w:basedOn w:val="DefaultParagraphFont"/>
    <w:link w:val="NoteHeading"/>
    <w:uiPriority w:val="99"/>
    <w:semiHidden/>
    <w:rsid w:val="002C2563"/>
  </w:style>
  <w:style w:type="character" w:styleId="PageNumber">
    <w:name w:val="page number"/>
    <w:basedOn w:val="DefaultParagraphFont"/>
    <w:uiPriority w:val="99"/>
    <w:semiHidden/>
    <w:unhideWhenUsed/>
    <w:rsid w:val="002C2563"/>
  </w:style>
  <w:style w:type="table" w:styleId="PlainTable1">
    <w:name w:val="Plain Table 1"/>
    <w:basedOn w:val="TableNormal"/>
    <w:uiPriority w:val="40"/>
    <w:rsid w:val="002C256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1"/>
    <w:rsid w:val="002C256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2"/>
    <w:rsid w:val="002C256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3"/>
    <w:rsid w:val="003D0FBD"/>
    <w:tblPr>
      <w:tblStyleRowBandSize w:val="1"/>
      <w:tblStyleColBandSize w:val="1"/>
      <w:tblCellMar>
        <w:top w:w="1008" w:type="dxa"/>
        <w:left w:w="360" w:type="dxa"/>
        <w:right w:w="0" w:type="dxa"/>
      </w:tblCellMar>
    </w:tblPr>
    <w:tblStylePr w:type="firstRow">
      <w:rPr>
        <w:b w:val="0"/>
        <w:bCs/>
        <w:i w:val="0"/>
      </w:rPr>
    </w:tblStylePr>
    <w:tblStylePr w:type="lastRow">
      <w:rPr>
        <w:b w:val="0"/>
        <w:bCs/>
        <w:i w:val="0"/>
      </w:rPr>
    </w:tblStylePr>
    <w:tblStylePr w:type="firstCol">
      <w:rPr>
        <w:b w:val="0"/>
        <w:bCs/>
        <w:i w:val="0"/>
      </w:rPr>
    </w:tblStylePr>
    <w:tblStylePr w:type="lastCol">
      <w:rPr>
        <w:b w:val="0"/>
        <w:bCs/>
        <w:i w:val="0"/>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4"/>
    <w:rsid w:val="002C2563"/>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C2563"/>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2C2563"/>
    <w:rPr>
      <w:rFonts w:ascii="Consolas" w:hAnsi="Consolas"/>
      <w:szCs w:val="21"/>
    </w:rPr>
  </w:style>
  <w:style w:type="paragraph" w:styleId="Quote">
    <w:name w:val="Quote"/>
    <w:basedOn w:val="Normal"/>
    <w:next w:val="Normal"/>
    <w:link w:val="QuoteChar"/>
    <w:uiPriority w:val="29"/>
    <w:semiHidden/>
    <w:unhideWhenUsed/>
    <w:qFormat/>
    <w:rsid w:val="002C256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2C2563"/>
    <w:rPr>
      <w:i/>
      <w:iCs/>
      <w:color w:val="404040" w:themeColor="text1" w:themeTint="BF"/>
    </w:rPr>
  </w:style>
  <w:style w:type="character" w:styleId="Strong">
    <w:name w:val="Strong"/>
    <w:basedOn w:val="DefaultParagraphFont"/>
    <w:uiPriority w:val="22"/>
    <w:semiHidden/>
    <w:unhideWhenUsed/>
    <w:qFormat/>
    <w:rsid w:val="002C2563"/>
    <w:rPr>
      <w:b/>
      <w:bCs/>
    </w:rPr>
  </w:style>
  <w:style w:type="paragraph" w:styleId="Subtitle">
    <w:name w:val="Subtitle"/>
    <w:basedOn w:val="Normal"/>
    <w:next w:val="Normal"/>
    <w:link w:val="SubtitleChar"/>
    <w:uiPriority w:val="11"/>
    <w:semiHidden/>
    <w:unhideWhenUsed/>
    <w:qFormat/>
    <w:rsid w:val="002C2563"/>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semiHidden/>
    <w:rsid w:val="002C2563"/>
    <w:rPr>
      <w:rFonts w:eastAsiaTheme="minorEastAsia"/>
      <w:color w:val="5A5A5A" w:themeColor="text1" w:themeTint="A5"/>
      <w:spacing w:val="15"/>
    </w:rPr>
  </w:style>
  <w:style w:type="character" w:styleId="SubtleEmphasis">
    <w:name w:val="Subtle Emphasis"/>
    <w:basedOn w:val="DefaultParagraphFont"/>
    <w:uiPriority w:val="19"/>
    <w:semiHidden/>
    <w:unhideWhenUsed/>
    <w:qFormat/>
    <w:rsid w:val="002C2563"/>
    <w:rPr>
      <w:i/>
      <w:iCs/>
      <w:color w:val="404040" w:themeColor="text1" w:themeTint="BF"/>
    </w:rPr>
  </w:style>
  <w:style w:type="character" w:styleId="SubtleReference">
    <w:name w:val="Subtle Reference"/>
    <w:basedOn w:val="DefaultParagraphFont"/>
    <w:uiPriority w:val="31"/>
    <w:semiHidden/>
    <w:unhideWhenUsed/>
    <w:qFormat/>
    <w:rsid w:val="002C2563"/>
    <w:rPr>
      <w:smallCaps/>
      <w:color w:val="5A5A5A" w:themeColor="text1" w:themeTint="A5"/>
    </w:rPr>
  </w:style>
  <w:style w:type="table" w:styleId="Table3Deffects1">
    <w:name w:val="Table 3D effects 1"/>
    <w:basedOn w:val="TableNormal"/>
    <w:uiPriority w:val="99"/>
    <w:semiHidden/>
    <w:unhideWhenUsed/>
    <w:rsid w:val="002C2563"/>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C2563"/>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C2563"/>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C2563"/>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C2563"/>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C256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C2563"/>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C256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C2563"/>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C2563"/>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C2563"/>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C2563"/>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C2563"/>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C2563"/>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C2563"/>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C256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C2563"/>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2C25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2C256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C2563"/>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C2563"/>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C2563"/>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C2563"/>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C2563"/>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C2563"/>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C2563"/>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5"/>
    <w:rsid w:val="002C256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C256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C256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C2563"/>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C2563"/>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C2563"/>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C2563"/>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C256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C256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C2563"/>
    <w:pPr>
      <w:spacing w:after="0"/>
      <w:ind w:left="220" w:hanging="220"/>
    </w:pPr>
  </w:style>
  <w:style w:type="paragraph" w:styleId="TableofFigures">
    <w:name w:val="table of figures"/>
    <w:basedOn w:val="Normal"/>
    <w:next w:val="Normal"/>
    <w:uiPriority w:val="99"/>
    <w:semiHidden/>
    <w:unhideWhenUsed/>
    <w:rsid w:val="002C2563"/>
    <w:pPr>
      <w:spacing w:after="0"/>
    </w:pPr>
  </w:style>
  <w:style w:type="table" w:styleId="TableProfessional">
    <w:name w:val="Table Professional"/>
    <w:basedOn w:val="TableNormal"/>
    <w:uiPriority w:val="99"/>
    <w:semiHidden/>
    <w:unhideWhenUsed/>
    <w:rsid w:val="002C256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C2563"/>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C256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C2563"/>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C256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C256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C25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C2563"/>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C2563"/>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C2563"/>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nhideWhenUsed/>
    <w:qFormat/>
    <w:rsid w:val="00B9569D"/>
    <w:pPr>
      <w:spacing w:after="0" w:line="216" w:lineRule="auto"/>
    </w:pPr>
    <w:rPr>
      <w:rFonts w:asciiTheme="majorHAnsi" w:eastAsiaTheme="majorEastAsia" w:hAnsiTheme="majorHAnsi" w:cstheme="majorBidi"/>
      <w:color w:val="0B5748" w:themeColor="accent1" w:themeShade="80"/>
      <w:sz w:val="28"/>
      <w:szCs w:val="56"/>
    </w:rPr>
  </w:style>
  <w:style w:type="character" w:customStyle="1" w:styleId="TitleChar">
    <w:name w:val="Title Char"/>
    <w:basedOn w:val="DefaultParagraphFont"/>
    <w:link w:val="Title"/>
    <w:rsid w:val="00343FBB"/>
    <w:rPr>
      <w:rFonts w:asciiTheme="majorHAnsi" w:eastAsiaTheme="majorEastAsia" w:hAnsiTheme="majorHAnsi" w:cstheme="majorBidi"/>
      <w:color w:val="0B5748" w:themeColor="accent1" w:themeShade="80"/>
      <w:sz w:val="28"/>
      <w:szCs w:val="56"/>
    </w:rPr>
  </w:style>
  <w:style w:type="paragraph" w:styleId="TOAHeading">
    <w:name w:val="toa heading"/>
    <w:basedOn w:val="Normal"/>
    <w:next w:val="Normal"/>
    <w:uiPriority w:val="99"/>
    <w:semiHidden/>
    <w:unhideWhenUsed/>
    <w:rsid w:val="002C2563"/>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C2563"/>
    <w:pPr>
      <w:spacing w:after="100"/>
    </w:pPr>
  </w:style>
  <w:style w:type="paragraph" w:styleId="TOC2">
    <w:name w:val="toc 2"/>
    <w:basedOn w:val="Normal"/>
    <w:next w:val="Normal"/>
    <w:autoRedefine/>
    <w:uiPriority w:val="39"/>
    <w:semiHidden/>
    <w:unhideWhenUsed/>
    <w:rsid w:val="002C2563"/>
    <w:pPr>
      <w:spacing w:after="100"/>
      <w:ind w:left="220"/>
    </w:pPr>
  </w:style>
  <w:style w:type="paragraph" w:styleId="TOC3">
    <w:name w:val="toc 3"/>
    <w:basedOn w:val="Normal"/>
    <w:next w:val="Normal"/>
    <w:autoRedefine/>
    <w:uiPriority w:val="39"/>
    <w:semiHidden/>
    <w:unhideWhenUsed/>
    <w:rsid w:val="002C2563"/>
    <w:pPr>
      <w:spacing w:after="100"/>
      <w:ind w:left="440"/>
    </w:pPr>
  </w:style>
  <w:style w:type="paragraph" w:styleId="TOC4">
    <w:name w:val="toc 4"/>
    <w:basedOn w:val="Normal"/>
    <w:next w:val="Normal"/>
    <w:autoRedefine/>
    <w:uiPriority w:val="39"/>
    <w:semiHidden/>
    <w:unhideWhenUsed/>
    <w:rsid w:val="002C2563"/>
    <w:pPr>
      <w:spacing w:after="100"/>
      <w:ind w:left="660"/>
    </w:pPr>
  </w:style>
  <w:style w:type="paragraph" w:styleId="TOC5">
    <w:name w:val="toc 5"/>
    <w:basedOn w:val="Normal"/>
    <w:next w:val="Normal"/>
    <w:autoRedefine/>
    <w:uiPriority w:val="39"/>
    <w:semiHidden/>
    <w:unhideWhenUsed/>
    <w:rsid w:val="002C2563"/>
    <w:pPr>
      <w:spacing w:after="100"/>
      <w:ind w:left="880"/>
    </w:pPr>
  </w:style>
  <w:style w:type="paragraph" w:styleId="TOC6">
    <w:name w:val="toc 6"/>
    <w:basedOn w:val="Normal"/>
    <w:next w:val="Normal"/>
    <w:autoRedefine/>
    <w:uiPriority w:val="39"/>
    <w:semiHidden/>
    <w:unhideWhenUsed/>
    <w:rsid w:val="002C2563"/>
    <w:pPr>
      <w:spacing w:after="100"/>
      <w:ind w:left="1100"/>
    </w:pPr>
  </w:style>
  <w:style w:type="paragraph" w:styleId="TOC7">
    <w:name w:val="toc 7"/>
    <w:basedOn w:val="Normal"/>
    <w:next w:val="Normal"/>
    <w:autoRedefine/>
    <w:uiPriority w:val="39"/>
    <w:semiHidden/>
    <w:unhideWhenUsed/>
    <w:rsid w:val="002C2563"/>
    <w:pPr>
      <w:spacing w:after="100"/>
      <w:ind w:left="1320"/>
    </w:pPr>
  </w:style>
  <w:style w:type="paragraph" w:styleId="TOC8">
    <w:name w:val="toc 8"/>
    <w:basedOn w:val="Normal"/>
    <w:next w:val="Normal"/>
    <w:autoRedefine/>
    <w:uiPriority w:val="39"/>
    <w:semiHidden/>
    <w:unhideWhenUsed/>
    <w:rsid w:val="002C2563"/>
    <w:pPr>
      <w:spacing w:after="100"/>
      <w:ind w:left="1540"/>
    </w:pPr>
  </w:style>
  <w:style w:type="paragraph" w:styleId="TOC9">
    <w:name w:val="toc 9"/>
    <w:basedOn w:val="Normal"/>
    <w:next w:val="Normal"/>
    <w:autoRedefine/>
    <w:uiPriority w:val="39"/>
    <w:semiHidden/>
    <w:unhideWhenUsed/>
    <w:rsid w:val="002C2563"/>
    <w:pPr>
      <w:spacing w:after="100"/>
      <w:ind w:left="1760"/>
    </w:pPr>
  </w:style>
  <w:style w:type="paragraph" w:styleId="TOCHeading">
    <w:name w:val="TOC Heading"/>
    <w:basedOn w:val="Heading1"/>
    <w:next w:val="Normal"/>
    <w:uiPriority w:val="39"/>
    <w:semiHidden/>
    <w:unhideWhenUsed/>
    <w:qFormat/>
    <w:rsid w:val="002C2563"/>
    <w:pPr>
      <w:outlineLvl w:val="9"/>
    </w:pPr>
  </w:style>
  <w:style w:type="paragraph" w:styleId="Salutation">
    <w:name w:val="Salutation"/>
    <w:basedOn w:val="Normal"/>
    <w:next w:val="Normal"/>
    <w:link w:val="SalutationChar"/>
    <w:uiPriority w:val="4"/>
    <w:qFormat/>
    <w:rsid w:val="00156EF1"/>
  </w:style>
  <w:style w:type="character" w:customStyle="1" w:styleId="SalutationChar">
    <w:name w:val="Salutation Char"/>
    <w:basedOn w:val="DefaultParagraphFont"/>
    <w:link w:val="Salutation"/>
    <w:uiPriority w:val="4"/>
    <w:rsid w:val="00156E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zay\AppData\Roaming\Microsoft\Templates\Business%20letter%20(Sales%20Stripes%20design).dotx" TargetMode="External"/></Relationships>
</file>

<file path=word/theme/theme1.xml><?xml version="1.0" encoding="utf-8"?>
<a:theme xmlns:a="http://schemas.openxmlformats.org/drawingml/2006/main" name="Office Theme">
  <a:themeElements>
    <a:clrScheme name="Sales">
      <a:dk1>
        <a:sysClr val="windowText" lastClr="000000"/>
      </a:dk1>
      <a:lt1>
        <a:sysClr val="window" lastClr="FFFFFF"/>
      </a:lt1>
      <a:dk2>
        <a:srgbClr val="1F2123"/>
      </a:dk2>
      <a:lt2>
        <a:srgbClr val="EBEBEB"/>
      </a:lt2>
      <a:accent1>
        <a:srgbClr val="17AE92"/>
      </a:accent1>
      <a:accent2>
        <a:srgbClr val="F7A23F"/>
      </a:accent2>
      <a:accent3>
        <a:srgbClr val="6F7E84"/>
      </a:accent3>
      <a:accent4>
        <a:srgbClr val="178DBB"/>
      </a:accent4>
      <a:accent5>
        <a:srgbClr val="E3584E"/>
      </a:accent5>
      <a:accent6>
        <a:srgbClr val="6FB344"/>
      </a:accent6>
      <a:hlink>
        <a:srgbClr val="178DBB"/>
      </a:hlink>
      <a:folHlink>
        <a:srgbClr val="885BA2"/>
      </a:folHlink>
    </a:clrScheme>
    <a:fontScheme name="Hardcover">
      <a:majorFont>
        <a:latin typeface="Book Antiqua"/>
        <a:ea typeface=""/>
        <a:cs typeface=""/>
        <a:font script="Grek" typeface="Times New Roman"/>
        <a:font script="Cyrl" typeface="Times New Roman"/>
        <a:font script="Jpan" typeface="HGS明朝E"/>
        <a:font script="Hang" typeface="궁서"/>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Book Antiqua"/>
        <a:ea typeface=""/>
        <a:cs typeface=""/>
        <a:font script="Grek" typeface="Times New Roman"/>
        <a:font script="Cyrl" typeface="Times New Roman"/>
        <a:font script="Jpan" typeface="HGS明朝E"/>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57000"/>
                <a:satMod val="101000"/>
              </a:schemeClr>
            </a:gs>
            <a:gs pos="50000">
              <a:schemeClr val="phClr">
                <a:lumMod val="137000"/>
                <a:satMod val="103000"/>
              </a:schemeClr>
            </a:gs>
            <a:gs pos="100000">
              <a:schemeClr val="phClr">
                <a:lumMod val="115000"/>
                <a:satMod val="109000"/>
              </a:schemeClr>
            </a:gs>
          </a:gsLst>
          <a:lin ang="5400000" scaled="0"/>
        </a:gradFill>
        <a:gradFill rotWithShape="1">
          <a:gsLst>
            <a:gs pos="0">
              <a:schemeClr val="phClr">
                <a:satMod val="103000"/>
                <a:lumMod val="118000"/>
              </a:schemeClr>
            </a:gs>
            <a:gs pos="50000">
              <a:schemeClr val="phClr">
                <a:satMod val="89000"/>
                <a:lumMod val="91000"/>
              </a:schemeClr>
            </a:gs>
            <a:gs pos="100000">
              <a:schemeClr val="phClr">
                <a:lumMod val="6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100000"/>
                <a:satMod val="100000"/>
                <a:shade val="0"/>
              </a:schemeClr>
            </a:gs>
            <a:gs pos="0">
              <a:scrgbClr r="0" g="0" b="0"/>
            </a:gs>
            <a:gs pos="100000">
              <a:schemeClr val="phClr">
                <a:shade val="100000"/>
                <a:satMod val="100000"/>
              </a:schemeClr>
            </a:gs>
          </a:gsLst>
          <a:lin ang="5400000" scaled="0"/>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3AD987-CCAD-4DA2-9B51-BFF19EE1B31E}">
  <ds:schemaRefs>
    <ds:schemaRef ds:uri="http://schemas.microsoft.com/office/2006/metadata/properties"/>
    <ds:schemaRef ds:uri="http://schemas.microsoft.com/office/infopath/2007/PartnerControls"/>
    <ds:schemaRef ds:uri="40262f94-9f35-4ac3-9a90-690165a166b7"/>
  </ds:schemaRefs>
</ds:datastoreItem>
</file>

<file path=customXml/itemProps2.xml><?xml version="1.0" encoding="utf-8"?>
<ds:datastoreItem xmlns:ds="http://schemas.openxmlformats.org/officeDocument/2006/customXml" ds:itemID="{02D4AA10-B996-4440-A590-FA694B5991D1}">
  <ds:schemaRefs>
    <ds:schemaRef ds:uri="http://schemas.microsoft.com/sharepoint/v3/contenttype/forms"/>
  </ds:schemaRefs>
</ds:datastoreItem>
</file>

<file path=customXml/itemProps3.xml><?xml version="1.0" encoding="utf-8"?>
<ds:datastoreItem xmlns:ds="http://schemas.openxmlformats.org/officeDocument/2006/customXml" ds:itemID="{129594C3-2117-4A2C-8C99-B55F5FA1BB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Business letter (Sales Stripes design)</Template>
  <TotalTime>0</TotalTime>
  <Pages>1</Pages>
  <Words>134</Words>
  <Characters>767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Liza Young</dc:creator>
  <cp:keywords/>
  <cp:lastModifiedBy>Liza Young</cp:lastModifiedBy>
  <cp:revision>4</cp:revision>
  <dcterms:created xsi:type="dcterms:W3CDTF">2020-12-09T15:40:00Z</dcterms:created>
  <dcterms:modified xsi:type="dcterms:W3CDTF">2020-12-09T15:41:00Z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